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9783" w14:textId="77777777" w:rsidR="00572E43" w:rsidRPr="00E05057" w:rsidRDefault="00E05057" w:rsidP="00E05057">
      <w:pPr>
        <w:pStyle w:val="Tytu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4</w:t>
      </w:r>
      <w:r w:rsidR="00572E43" w:rsidRPr="00E05057">
        <w:rPr>
          <w:b w:val="0"/>
          <w:i w:val="0"/>
          <w:sz w:val="22"/>
          <w:szCs w:val="22"/>
        </w:rPr>
        <w:t xml:space="preserve"> do </w:t>
      </w:r>
      <w:r w:rsidR="00194641" w:rsidRPr="00E05057">
        <w:rPr>
          <w:b w:val="0"/>
          <w:i w:val="0"/>
          <w:sz w:val="22"/>
          <w:szCs w:val="22"/>
        </w:rPr>
        <w:t>formularza</w:t>
      </w:r>
      <w:r w:rsidR="00474CB2">
        <w:rPr>
          <w:b w:val="0"/>
          <w:i w:val="0"/>
          <w:sz w:val="22"/>
          <w:szCs w:val="22"/>
        </w:rPr>
        <w:t xml:space="preserve"> ofertowego</w:t>
      </w:r>
    </w:p>
    <w:p w14:paraId="1E395ED3" w14:textId="77777777" w:rsidR="00572E43" w:rsidRPr="00572E43" w:rsidRDefault="00572E43" w:rsidP="00572E43">
      <w:pPr>
        <w:rPr>
          <w:rFonts w:cstheme="minorHAnsi"/>
        </w:rPr>
      </w:pPr>
    </w:p>
    <w:p w14:paraId="19F77D27" w14:textId="77777777" w:rsidR="00572E43" w:rsidRPr="00572E43" w:rsidRDefault="00572E43" w:rsidP="00572E43">
      <w:pPr>
        <w:tabs>
          <w:tab w:val="left" w:pos="6946"/>
        </w:tabs>
        <w:rPr>
          <w:rFonts w:cstheme="minorHAnsi"/>
        </w:rPr>
      </w:pPr>
      <w:r w:rsidRPr="00572E43">
        <w:rPr>
          <w:rFonts w:cstheme="minorHAnsi"/>
        </w:rPr>
        <w:t>……………….………..……………</w:t>
      </w:r>
      <w:r w:rsidRPr="00572E43">
        <w:rPr>
          <w:rFonts w:cstheme="minorHAnsi"/>
        </w:rPr>
        <w:tab/>
        <w:t>……………….………..……………</w:t>
      </w:r>
    </w:p>
    <w:p w14:paraId="4688F2FF" w14:textId="77777777" w:rsidR="00572E43" w:rsidRPr="00572E43" w:rsidRDefault="00572E43" w:rsidP="00572E43">
      <w:pPr>
        <w:tabs>
          <w:tab w:val="left" w:pos="7371"/>
        </w:tabs>
        <w:jc w:val="both"/>
        <w:rPr>
          <w:rFonts w:cstheme="minorHAnsi"/>
        </w:rPr>
      </w:pPr>
      <w:r w:rsidRPr="00572E43">
        <w:rPr>
          <w:rFonts w:cstheme="minorHAnsi"/>
        </w:rPr>
        <w:t>Pieczęć Oferenta</w:t>
      </w:r>
      <w:r w:rsidRPr="00572E43">
        <w:rPr>
          <w:rFonts w:cstheme="minorHAnsi"/>
        </w:rPr>
        <w:tab/>
        <w:t>miejscowość, data</w:t>
      </w:r>
    </w:p>
    <w:p w14:paraId="0EDEF276" w14:textId="77777777" w:rsidR="00572E43" w:rsidRPr="00CD043B" w:rsidRDefault="00572E43" w:rsidP="00572E43">
      <w:pPr>
        <w:jc w:val="center"/>
        <w:rPr>
          <w:rFonts w:cstheme="minorHAnsi"/>
          <w:b/>
          <w:color w:val="8496B0" w:themeColor="text2" w:themeTint="99"/>
          <w:sz w:val="32"/>
          <w:szCs w:val="24"/>
        </w:rPr>
      </w:pPr>
      <w:r w:rsidRPr="00CD043B">
        <w:rPr>
          <w:rFonts w:cstheme="minorHAnsi"/>
          <w:b/>
          <w:color w:val="8496B0" w:themeColor="text2" w:themeTint="99"/>
          <w:sz w:val="32"/>
          <w:szCs w:val="24"/>
        </w:rPr>
        <w:t>Program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7171"/>
      </w:tblGrid>
      <w:tr w:rsidR="00572E43" w:rsidRPr="00CD043B" w14:paraId="1DDFEA4A" w14:textId="77777777" w:rsidTr="00FD00D9">
        <w:trPr>
          <w:trHeight w:val="472"/>
        </w:trPr>
        <w:tc>
          <w:tcPr>
            <w:tcW w:w="2117" w:type="dxa"/>
            <w:vAlign w:val="center"/>
          </w:tcPr>
          <w:p w14:paraId="1A0859D5" w14:textId="77777777" w:rsidR="00572E43" w:rsidRPr="00CD043B" w:rsidRDefault="00572E43" w:rsidP="00FD00D9">
            <w:pPr>
              <w:rPr>
                <w:rFonts w:cstheme="minorHAnsi"/>
                <w:b/>
                <w:i/>
                <w:sz w:val="24"/>
                <w:szCs w:val="24"/>
                <w:u w:val="single"/>
                <w:lang w:bidi="en-US"/>
              </w:rPr>
            </w:pPr>
            <w:r w:rsidRPr="00CD043B">
              <w:rPr>
                <w:rFonts w:cstheme="minorHAnsi"/>
                <w:b/>
                <w:i/>
                <w:sz w:val="24"/>
                <w:szCs w:val="24"/>
                <w:u w:val="single"/>
                <w:lang w:bidi="en-US"/>
              </w:rPr>
              <w:t>Tytuł szkolenia</w:t>
            </w:r>
          </w:p>
        </w:tc>
        <w:tc>
          <w:tcPr>
            <w:tcW w:w="7171" w:type="dxa"/>
          </w:tcPr>
          <w:p w14:paraId="4D6B065D" w14:textId="019A1B47" w:rsidR="00572E43" w:rsidRPr="00CD043B" w:rsidRDefault="00CD043B" w:rsidP="00CD043B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CD043B">
              <w:rPr>
                <w:rFonts w:asciiTheme="minorHAnsi" w:hAnsiTheme="minorHAnsi"/>
                <w:b/>
                <w:bCs/>
              </w:rPr>
              <w:t>KURS KOSMETYCZNY -  PIELĘGNACJA I OPRAWA OKA WRAZ Z PRZEDŁUŻANIEM RZĘS</w:t>
            </w:r>
          </w:p>
        </w:tc>
      </w:tr>
      <w:tr w:rsidR="00572E43" w:rsidRPr="00572E43" w14:paraId="48F918A4" w14:textId="77777777" w:rsidTr="00FD00D9">
        <w:tc>
          <w:tcPr>
            <w:tcW w:w="2117" w:type="dxa"/>
          </w:tcPr>
          <w:p w14:paraId="322BDDD1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7171" w:type="dxa"/>
          </w:tcPr>
          <w:p w14:paraId="32D24DA2" w14:textId="77777777" w:rsidR="0095729E" w:rsidRPr="00CD043B" w:rsidRDefault="0095729E" w:rsidP="00CD043B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2E43" w:rsidRPr="00572E43" w14:paraId="36DCB809" w14:textId="77777777" w:rsidTr="00FD00D9">
        <w:tc>
          <w:tcPr>
            <w:tcW w:w="2117" w:type="dxa"/>
          </w:tcPr>
          <w:p w14:paraId="17332EC9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Wykładowca/y </w:t>
            </w:r>
          </w:p>
        </w:tc>
        <w:tc>
          <w:tcPr>
            <w:tcW w:w="7171" w:type="dxa"/>
          </w:tcPr>
          <w:p w14:paraId="29D3A138" w14:textId="77777777" w:rsidR="0095729E" w:rsidRPr="00CD043B" w:rsidRDefault="0095729E" w:rsidP="00CD043B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2E43" w:rsidRPr="00572E43" w14:paraId="08D5B393" w14:textId="77777777" w:rsidTr="00FD00D9">
        <w:tc>
          <w:tcPr>
            <w:tcW w:w="2117" w:type="dxa"/>
          </w:tcPr>
          <w:p w14:paraId="4C8D112D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Miejsce/a szkolenia </w:t>
            </w:r>
          </w:p>
        </w:tc>
        <w:tc>
          <w:tcPr>
            <w:tcW w:w="7171" w:type="dxa"/>
          </w:tcPr>
          <w:p w14:paraId="4BF17300" w14:textId="77777777" w:rsidR="0095729E" w:rsidRPr="00CD043B" w:rsidRDefault="0095729E" w:rsidP="00CD043B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2E43" w:rsidRPr="00572E43" w14:paraId="71E57179" w14:textId="77777777" w:rsidTr="00FD00D9">
        <w:tc>
          <w:tcPr>
            <w:tcW w:w="2117" w:type="dxa"/>
          </w:tcPr>
          <w:p w14:paraId="0956C973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>Rodzaj certyfikacji</w:t>
            </w:r>
          </w:p>
        </w:tc>
        <w:tc>
          <w:tcPr>
            <w:tcW w:w="7171" w:type="dxa"/>
          </w:tcPr>
          <w:p w14:paraId="45BCAA7E" w14:textId="77777777" w:rsidR="0095729E" w:rsidRPr="00CD043B" w:rsidRDefault="0095729E" w:rsidP="00CD043B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A3F16A9" w14:textId="77777777"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2E43" w:rsidRPr="00572E43" w14:paraId="27E796D2" w14:textId="77777777" w:rsidTr="00FD00D9">
        <w:tc>
          <w:tcPr>
            <w:tcW w:w="9351" w:type="dxa"/>
            <w:vAlign w:val="center"/>
          </w:tcPr>
          <w:p w14:paraId="315513DB" w14:textId="77777777" w:rsidR="00572E43" w:rsidRPr="00572E43" w:rsidRDefault="00572E43" w:rsidP="00572E43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Cel kursu</w:t>
            </w:r>
          </w:p>
        </w:tc>
      </w:tr>
      <w:tr w:rsidR="00572E43" w:rsidRPr="00572E43" w14:paraId="44103482" w14:textId="77777777" w:rsidTr="00FD00D9">
        <w:trPr>
          <w:trHeight w:val="498"/>
        </w:trPr>
        <w:tc>
          <w:tcPr>
            <w:tcW w:w="9351" w:type="dxa"/>
          </w:tcPr>
          <w:p w14:paraId="7A91BD18" w14:textId="77777777" w:rsidR="00572E43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Celem kursu jest: …..</w:t>
            </w:r>
          </w:p>
        </w:tc>
      </w:tr>
      <w:tr w:rsidR="00572E43" w:rsidRPr="00572E43" w14:paraId="3C7B4423" w14:textId="77777777" w:rsidTr="00FD00D9">
        <w:trPr>
          <w:trHeight w:val="498"/>
        </w:trPr>
        <w:tc>
          <w:tcPr>
            <w:tcW w:w="9351" w:type="dxa"/>
          </w:tcPr>
          <w:p w14:paraId="3CBB438E" w14:textId="77777777" w:rsidR="0095729E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 xml:space="preserve">Po ukończeniu kursu </w:t>
            </w:r>
          </w:p>
          <w:p w14:paraId="771B80BD" w14:textId="77777777" w:rsidR="00572E43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 w:rsidRPr="0095729E">
              <w:rPr>
                <w:rFonts w:cstheme="minorHAnsi"/>
                <w:b/>
                <w:i/>
                <w:u w:val="single"/>
                <w:lang w:bidi="en-US"/>
              </w:rPr>
              <w:t>uczestnik będzie posiadał wiedzę z zakresu:</w:t>
            </w:r>
          </w:p>
          <w:p w14:paraId="7526D0E9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6D297D64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6BBC642E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355C267B" w14:textId="77777777"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2B3D1A92" w14:textId="77777777"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 w:rsidRPr="0095729E">
              <w:rPr>
                <w:rFonts w:cstheme="minorHAnsi"/>
                <w:b/>
                <w:i/>
                <w:u w:val="single"/>
                <w:lang w:bidi="en-US"/>
              </w:rPr>
              <w:t>uczestnik będzie potrafił:</w:t>
            </w:r>
          </w:p>
          <w:p w14:paraId="62311D5E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1140802F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7282472A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0AF10A07" w14:textId="77777777"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5C1A5415" w14:textId="77777777" w:rsidR="0095729E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7918838A" w14:textId="77777777"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14:paraId="5FF1C80E" w14:textId="77777777"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657"/>
      </w:tblGrid>
      <w:tr w:rsidR="00572E43" w:rsidRPr="00572E43" w14:paraId="5916F67D" w14:textId="77777777" w:rsidTr="00FD00D9">
        <w:tc>
          <w:tcPr>
            <w:tcW w:w="846" w:type="dxa"/>
          </w:tcPr>
          <w:p w14:paraId="5994BD04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LP</w:t>
            </w:r>
          </w:p>
        </w:tc>
        <w:tc>
          <w:tcPr>
            <w:tcW w:w="1843" w:type="dxa"/>
          </w:tcPr>
          <w:p w14:paraId="3A242CED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Liczba godzin kursu</w:t>
            </w:r>
          </w:p>
        </w:tc>
        <w:tc>
          <w:tcPr>
            <w:tcW w:w="6657" w:type="dxa"/>
          </w:tcPr>
          <w:p w14:paraId="18DC5E3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Tematyka zajęć</w:t>
            </w:r>
          </w:p>
        </w:tc>
      </w:tr>
      <w:tr w:rsidR="00572E43" w:rsidRPr="00572E43" w14:paraId="03B9997E" w14:textId="77777777" w:rsidTr="00FD00D9">
        <w:tc>
          <w:tcPr>
            <w:tcW w:w="846" w:type="dxa"/>
          </w:tcPr>
          <w:p w14:paraId="60FAEE14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158C58D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44393FAB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634C5DDC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0609766C" w14:textId="77777777" w:rsidTr="00FD00D9">
        <w:tc>
          <w:tcPr>
            <w:tcW w:w="846" w:type="dxa"/>
          </w:tcPr>
          <w:p w14:paraId="02421EB7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3DA0FED7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645D45F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6951E6A0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59EC6421" w14:textId="77777777" w:rsidTr="00FD00D9">
        <w:tc>
          <w:tcPr>
            <w:tcW w:w="846" w:type="dxa"/>
          </w:tcPr>
          <w:p w14:paraId="3410CF1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03E5BEF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1FDBA4C8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484D561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47E3D8D2" w14:textId="77777777" w:rsidTr="00FD00D9">
        <w:tc>
          <w:tcPr>
            <w:tcW w:w="846" w:type="dxa"/>
          </w:tcPr>
          <w:p w14:paraId="5CCA3388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5427D7AD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1789D793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1E1FE01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47A0D039" w14:textId="77777777" w:rsidTr="00FD00D9">
        <w:tc>
          <w:tcPr>
            <w:tcW w:w="846" w:type="dxa"/>
          </w:tcPr>
          <w:p w14:paraId="0B01D8AB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60E1CC9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5171DC9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1827BD9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5A03FCE8" w14:textId="77777777" w:rsidTr="00FD00D9">
        <w:tc>
          <w:tcPr>
            <w:tcW w:w="846" w:type="dxa"/>
          </w:tcPr>
          <w:p w14:paraId="7F610567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4819336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09D6FC4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1798BFD5" w14:textId="77777777" w:rsidR="00572E43" w:rsidRPr="00572E43" w:rsidRDefault="00572E43" w:rsidP="00E10699">
            <w:pPr>
              <w:spacing w:after="0" w:line="240" w:lineRule="auto"/>
              <w:ind w:firstLine="720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57EB40ED" w14:textId="77777777" w:rsidTr="00FD00D9">
        <w:tc>
          <w:tcPr>
            <w:tcW w:w="846" w:type="dxa"/>
          </w:tcPr>
          <w:p w14:paraId="660A48C4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3396640A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2B88AF7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35C16923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7E62D009" w14:textId="77777777" w:rsidTr="00FD00D9">
        <w:tc>
          <w:tcPr>
            <w:tcW w:w="846" w:type="dxa"/>
          </w:tcPr>
          <w:p w14:paraId="77269C6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1F4C5473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4E5078A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00314CFA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394539E0" w14:textId="77777777" w:rsidTr="00FD00D9">
        <w:tc>
          <w:tcPr>
            <w:tcW w:w="846" w:type="dxa"/>
          </w:tcPr>
          <w:p w14:paraId="2FD3D27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6C3E2EB7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28931C9E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2EBD8FD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2A6CB02C" w14:textId="77777777" w:rsidTr="00FD00D9">
        <w:tc>
          <w:tcPr>
            <w:tcW w:w="846" w:type="dxa"/>
          </w:tcPr>
          <w:p w14:paraId="2FCA1460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767C8415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21E4185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468654B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2AFA4493" w14:textId="77777777" w:rsidTr="00FD00D9">
        <w:tc>
          <w:tcPr>
            <w:tcW w:w="846" w:type="dxa"/>
          </w:tcPr>
          <w:p w14:paraId="26AF4A9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2DCD956B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42E9E870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2286DDDE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14:paraId="5E257459" w14:textId="77777777" w:rsidR="00572E43" w:rsidRPr="00572E43" w:rsidRDefault="00572E43" w:rsidP="00572E43">
      <w:pPr>
        <w:spacing w:after="0" w:line="240" w:lineRule="auto"/>
      </w:pPr>
    </w:p>
    <w:p w14:paraId="5DED55F8" w14:textId="77777777" w:rsidR="00572E43" w:rsidRDefault="00572E43" w:rsidP="00572E43">
      <w:pPr>
        <w:spacing w:after="0" w:line="240" w:lineRule="auto"/>
      </w:pPr>
    </w:p>
    <w:p w14:paraId="7507EA8D" w14:textId="77777777" w:rsidR="0095729E" w:rsidRDefault="0095729E" w:rsidP="00572E43">
      <w:pPr>
        <w:spacing w:after="0" w:line="240" w:lineRule="auto"/>
      </w:pPr>
    </w:p>
    <w:p w14:paraId="4BBE0CCC" w14:textId="77777777" w:rsidR="0095729E" w:rsidRDefault="0095729E" w:rsidP="00572E43">
      <w:pPr>
        <w:spacing w:after="0" w:line="240" w:lineRule="auto"/>
      </w:pPr>
    </w:p>
    <w:p w14:paraId="54FDC566" w14:textId="77777777" w:rsidR="0095729E" w:rsidRDefault="0095729E" w:rsidP="00572E43">
      <w:pPr>
        <w:spacing w:after="0" w:line="240" w:lineRule="auto"/>
      </w:pPr>
    </w:p>
    <w:p w14:paraId="268ACB59" w14:textId="77777777" w:rsidR="0095729E" w:rsidRPr="00572E43" w:rsidRDefault="0095729E" w:rsidP="00572E43">
      <w:pPr>
        <w:spacing w:after="0" w:line="240" w:lineRule="auto"/>
      </w:pPr>
    </w:p>
    <w:p w14:paraId="35A7E163" w14:textId="77777777" w:rsidR="00572E43" w:rsidRPr="00572E43" w:rsidRDefault="00572E43" w:rsidP="00572E43">
      <w:pPr>
        <w:tabs>
          <w:tab w:val="left" w:pos="5670"/>
        </w:tabs>
        <w:spacing w:after="0" w:line="240" w:lineRule="auto"/>
        <w:jc w:val="center"/>
      </w:pPr>
      <w:r w:rsidRPr="00572E43">
        <w:tab/>
        <w:t>……………………………………….</w:t>
      </w:r>
    </w:p>
    <w:p w14:paraId="047E5475" w14:textId="77777777" w:rsidR="00056A8D" w:rsidRPr="00572E43" w:rsidRDefault="00572E43" w:rsidP="00572E43">
      <w:pPr>
        <w:tabs>
          <w:tab w:val="left" w:pos="6663"/>
        </w:tabs>
        <w:spacing w:after="0" w:line="240" w:lineRule="auto"/>
        <w:jc w:val="center"/>
        <w:rPr>
          <w:rFonts w:cs="Times New Roman"/>
        </w:rPr>
      </w:pPr>
      <w:r w:rsidRPr="00572E43">
        <w:tab/>
        <w:t>Podpis Oferenta</w:t>
      </w:r>
    </w:p>
    <w:sectPr w:rsidR="00056A8D" w:rsidRPr="00572E43" w:rsidSect="00275AB8">
      <w:headerReference w:type="default" r:id="rId8"/>
      <w:footerReference w:type="default" r:id="rId9"/>
      <w:pgSz w:w="11900" w:h="16840"/>
      <w:pgMar w:top="78" w:right="1300" w:bottom="993" w:left="1300" w:header="284" w:footer="6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0720" w14:textId="77777777" w:rsidR="00B538FF" w:rsidRDefault="00B538FF">
      <w:pPr>
        <w:spacing w:after="0" w:line="240" w:lineRule="auto"/>
      </w:pPr>
      <w:r>
        <w:separator/>
      </w:r>
    </w:p>
  </w:endnote>
  <w:endnote w:type="continuationSeparator" w:id="0">
    <w:p w14:paraId="55FC244B" w14:textId="77777777" w:rsidR="00B538FF" w:rsidRDefault="00B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-1430422946"/>
      <w:docPartObj>
        <w:docPartGallery w:val="Page Numbers (Bottom of Page)"/>
        <w:docPartUnique/>
      </w:docPartObj>
    </w:sdtPr>
    <w:sdtEndPr/>
    <w:sdtContent>
      <w:p w14:paraId="5BF0FDA7" w14:textId="77777777" w:rsidR="00DF1837" w:rsidRPr="00F85C00" w:rsidRDefault="00DF1837" w:rsidP="00DF1837">
        <w:pPr>
          <w:widowControl w:val="0"/>
          <w:spacing w:line="341" w:lineRule="exact"/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</w:pPr>
      </w:p>
      <w:p w14:paraId="473FC84F" w14:textId="77777777" w:rsidR="009B5769" w:rsidRPr="00E16784" w:rsidRDefault="009B5769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E1678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="00D654BA" w:rsidRPr="00E16784">
          <w:rPr>
            <w:rFonts w:ascii="Arial" w:hAnsi="Arial" w:cs="Arial"/>
            <w:sz w:val="18"/>
            <w:szCs w:val="18"/>
          </w:rPr>
          <w:fldChar w:fldCharType="begin"/>
        </w:r>
        <w:r w:rsidRPr="00E16784">
          <w:rPr>
            <w:rFonts w:ascii="Arial" w:hAnsi="Arial" w:cs="Arial"/>
            <w:sz w:val="18"/>
            <w:szCs w:val="18"/>
          </w:rPr>
          <w:instrText>PAGE    \* MERGEFORMAT</w:instrText>
        </w:r>
        <w:r w:rsidR="00D654BA" w:rsidRPr="00E16784">
          <w:rPr>
            <w:rFonts w:ascii="Arial" w:hAnsi="Arial" w:cs="Arial"/>
            <w:sz w:val="18"/>
            <w:szCs w:val="18"/>
          </w:rPr>
          <w:fldChar w:fldCharType="separate"/>
        </w:r>
        <w:r w:rsidR="00075A1B" w:rsidRPr="00075A1B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="00D654BA" w:rsidRPr="00E1678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74F453F7" w14:textId="77777777" w:rsidR="009B5769" w:rsidRDefault="009B5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B689" w14:textId="77777777" w:rsidR="00B538FF" w:rsidRDefault="00B538FF">
      <w:pPr>
        <w:spacing w:after="0" w:line="240" w:lineRule="auto"/>
      </w:pPr>
      <w:r>
        <w:separator/>
      </w:r>
    </w:p>
  </w:footnote>
  <w:footnote w:type="continuationSeparator" w:id="0">
    <w:p w14:paraId="578E79B9" w14:textId="77777777" w:rsidR="00B538FF" w:rsidRDefault="00B5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EC2" w14:textId="77777777" w:rsidR="009B5769" w:rsidRDefault="00E10699" w:rsidP="009B5769">
    <w:pPr>
      <w:pStyle w:val="Nagwek"/>
      <w:jc w:val="center"/>
      <w:rPr>
        <w:bCs/>
        <w:i/>
        <w:iCs/>
        <w:sz w:val="20"/>
      </w:rPr>
    </w:pPr>
    <w:r>
      <w:rPr>
        <w:bCs/>
        <w:i/>
        <w:iCs/>
        <w:noProof/>
        <w:sz w:val="20"/>
      </w:rPr>
      <w:drawing>
        <wp:inline distT="0" distB="0" distL="0" distR="0" wp14:anchorId="2CB089CD" wp14:editId="0BA335BF">
          <wp:extent cx="5905500" cy="585470"/>
          <wp:effectExtent l="0" t="0" r="0" b="0"/>
          <wp:docPr id="1423389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389885" name="Obraz 1423389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57655" w14:textId="77777777" w:rsidR="009B5769" w:rsidRDefault="009B5769" w:rsidP="009B57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-56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567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567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567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7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7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732E40E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247E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D99E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C80388"/>
    <w:multiLevelType w:val="hybridMultilevel"/>
    <w:tmpl w:val="3BAA6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F3422"/>
    <w:multiLevelType w:val="multilevel"/>
    <w:tmpl w:val="A7C6F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3EB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0C8"/>
    <w:multiLevelType w:val="hybridMultilevel"/>
    <w:tmpl w:val="2FF63A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B97A13"/>
    <w:multiLevelType w:val="hybridMultilevel"/>
    <w:tmpl w:val="EFF67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23BD"/>
    <w:multiLevelType w:val="hybridMultilevel"/>
    <w:tmpl w:val="5FE2ED54"/>
    <w:lvl w:ilvl="0" w:tplc="BCA45E76">
      <w:start w:val="4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30F31BED"/>
    <w:multiLevelType w:val="hybridMultilevel"/>
    <w:tmpl w:val="35BAA68E"/>
    <w:lvl w:ilvl="0" w:tplc="40EE5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3DAA"/>
    <w:multiLevelType w:val="hybridMultilevel"/>
    <w:tmpl w:val="A106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F2467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4C1DB7"/>
    <w:multiLevelType w:val="hybridMultilevel"/>
    <w:tmpl w:val="03C03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0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8765CD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C50"/>
    <w:multiLevelType w:val="hybridMultilevel"/>
    <w:tmpl w:val="94C84A84"/>
    <w:lvl w:ilvl="0" w:tplc="C6FE8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7443E"/>
    <w:multiLevelType w:val="hybridMultilevel"/>
    <w:tmpl w:val="BB542FF6"/>
    <w:lvl w:ilvl="0" w:tplc="7A9884E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3744E"/>
    <w:multiLevelType w:val="hybridMultilevel"/>
    <w:tmpl w:val="C59A531C"/>
    <w:lvl w:ilvl="0" w:tplc="A9362A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F1A60"/>
    <w:multiLevelType w:val="hybridMultilevel"/>
    <w:tmpl w:val="364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37C8C"/>
    <w:multiLevelType w:val="hybridMultilevel"/>
    <w:tmpl w:val="AFE6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45E"/>
    <w:multiLevelType w:val="hybridMultilevel"/>
    <w:tmpl w:val="1A8AA42E"/>
    <w:lvl w:ilvl="0" w:tplc="157EC7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E36DDC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234E39"/>
    <w:multiLevelType w:val="hybridMultilevel"/>
    <w:tmpl w:val="3638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5B44"/>
    <w:multiLevelType w:val="hybridMultilevel"/>
    <w:tmpl w:val="97A03CCE"/>
    <w:lvl w:ilvl="0" w:tplc="F3F8F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86629"/>
    <w:multiLevelType w:val="hybridMultilevel"/>
    <w:tmpl w:val="FABA6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9CD756C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C006C"/>
    <w:multiLevelType w:val="hybridMultilevel"/>
    <w:tmpl w:val="9A009026"/>
    <w:lvl w:ilvl="0" w:tplc="E40E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9230391">
    <w:abstractNumId w:val="5"/>
  </w:num>
  <w:num w:numId="2" w16cid:durableId="1932855539">
    <w:abstractNumId w:val="12"/>
  </w:num>
  <w:num w:numId="3" w16cid:durableId="1385328037">
    <w:abstractNumId w:val="15"/>
  </w:num>
  <w:num w:numId="4" w16cid:durableId="406221465">
    <w:abstractNumId w:val="6"/>
  </w:num>
  <w:num w:numId="5" w16cid:durableId="590428515">
    <w:abstractNumId w:val="9"/>
  </w:num>
  <w:num w:numId="6" w16cid:durableId="29185276">
    <w:abstractNumId w:val="7"/>
  </w:num>
  <w:num w:numId="7" w16cid:durableId="483622149">
    <w:abstractNumId w:val="11"/>
  </w:num>
  <w:num w:numId="8" w16cid:durableId="1332022984">
    <w:abstractNumId w:val="8"/>
  </w:num>
  <w:num w:numId="9" w16cid:durableId="1920168073">
    <w:abstractNumId w:val="14"/>
  </w:num>
  <w:num w:numId="10" w16cid:durableId="1509951546">
    <w:abstractNumId w:val="13"/>
  </w:num>
  <w:num w:numId="11" w16cid:durableId="926577745">
    <w:abstractNumId w:val="10"/>
  </w:num>
  <w:num w:numId="12" w16cid:durableId="625047330">
    <w:abstractNumId w:val="39"/>
  </w:num>
  <w:num w:numId="13" w16cid:durableId="593592137">
    <w:abstractNumId w:val="40"/>
  </w:num>
  <w:num w:numId="14" w16cid:durableId="246427105">
    <w:abstractNumId w:val="35"/>
  </w:num>
  <w:num w:numId="15" w16cid:durableId="786315759">
    <w:abstractNumId w:val="30"/>
  </w:num>
  <w:num w:numId="16" w16cid:durableId="1645355286">
    <w:abstractNumId w:val="33"/>
  </w:num>
  <w:num w:numId="17" w16cid:durableId="1673727413">
    <w:abstractNumId w:val="41"/>
  </w:num>
  <w:num w:numId="18" w16cid:durableId="181474254">
    <w:abstractNumId w:val="26"/>
  </w:num>
  <w:num w:numId="19" w16cid:durableId="1196112173">
    <w:abstractNumId w:val="42"/>
  </w:num>
  <w:num w:numId="20" w16cid:durableId="1727728195">
    <w:abstractNumId w:val="32"/>
  </w:num>
  <w:num w:numId="21" w16cid:durableId="1412697363">
    <w:abstractNumId w:val="43"/>
  </w:num>
  <w:num w:numId="22" w16cid:durableId="1434788094">
    <w:abstractNumId w:val="17"/>
  </w:num>
  <w:num w:numId="23" w16cid:durableId="1247762548">
    <w:abstractNumId w:val="16"/>
  </w:num>
  <w:num w:numId="24" w16cid:durableId="1600020188">
    <w:abstractNumId w:val="28"/>
  </w:num>
  <w:num w:numId="25" w16cid:durableId="472413199">
    <w:abstractNumId w:val="37"/>
  </w:num>
  <w:num w:numId="26" w16cid:durableId="25641419">
    <w:abstractNumId w:val="19"/>
  </w:num>
  <w:num w:numId="27" w16cid:durableId="1058941768">
    <w:abstractNumId w:val="25"/>
  </w:num>
  <w:num w:numId="28" w16cid:durableId="1053887994">
    <w:abstractNumId w:val="3"/>
  </w:num>
  <w:num w:numId="29" w16cid:durableId="1895311431">
    <w:abstractNumId w:val="31"/>
  </w:num>
  <w:num w:numId="30" w16cid:durableId="460926847">
    <w:abstractNumId w:val="22"/>
  </w:num>
  <w:num w:numId="31" w16cid:durableId="2053189002">
    <w:abstractNumId w:val="29"/>
  </w:num>
  <w:num w:numId="32" w16cid:durableId="144975423">
    <w:abstractNumId w:val="21"/>
  </w:num>
  <w:num w:numId="33" w16cid:durableId="80152582">
    <w:abstractNumId w:val="4"/>
  </w:num>
  <w:num w:numId="34" w16cid:durableId="1681658003">
    <w:abstractNumId w:val="18"/>
  </w:num>
  <w:num w:numId="35" w16cid:durableId="1204059698">
    <w:abstractNumId w:val="27"/>
  </w:num>
  <w:num w:numId="36" w16cid:durableId="1012335880">
    <w:abstractNumId w:val="23"/>
  </w:num>
  <w:num w:numId="37" w16cid:durableId="883951676">
    <w:abstractNumId w:val="2"/>
  </w:num>
  <w:num w:numId="38" w16cid:durableId="111557748">
    <w:abstractNumId w:val="0"/>
  </w:num>
  <w:num w:numId="39" w16cid:durableId="851839187">
    <w:abstractNumId w:val="1"/>
  </w:num>
  <w:num w:numId="40" w16cid:durableId="1479572745">
    <w:abstractNumId w:val="36"/>
  </w:num>
  <w:num w:numId="41" w16cid:durableId="1489635949">
    <w:abstractNumId w:val="38"/>
  </w:num>
  <w:num w:numId="42" w16cid:durableId="251546880">
    <w:abstractNumId w:val="20"/>
  </w:num>
  <w:num w:numId="43" w16cid:durableId="1030687572">
    <w:abstractNumId w:val="34"/>
  </w:num>
  <w:num w:numId="44" w16cid:durableId="15819378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8D"/>
    <w:rsid w:val="00056A8D"/>
    <w:rsid w:val="000631EC"/>
    <w:rsid w:val="00075A1B"/>
    <w:rsid w:val="000922E1"/>
    <w:rsid w:val="000D0C7D"/>
    <w:rsid w:val="000E4FC2"/>
    <w:rsid w:val="000F4E85"/>
    <w:rsid w:val="00157E04"/>
    <w:rsid w:val="00167F1C"/>
    <w:rsid w:val="001724B8"/>
    <w:rsid w:val="00184D6C"/>
    <w:rsid w:val="00194641"/>
    <w:rsid w:val="00221599"/>
    <w:rsid w:val="002247D1"/>
    <w:rsid w:val="00227ED3"/>
    <w:rsid w:val="00275AB8"/>
    <w:rsid w:val="002A7C4D"/>
    <w:rsid w:val="002A7F65"/>
    <w:rsid w:val="002B25DB"/>
    <w:rsid w:val="002F1D72"/>
    <w:rsid w:val="00325BA8"/>
    <w:rsid w:val="003776A0"/>
    <w:rsid w:val="00385FBB"/>
    <w:rsid w:val="00395082"/>
    <w:rsid w:val="003B5383"/>
    <w:rsid w:val="003E16D4"/>
    <w:rsid w:val="003F09B5"/>
    <w:rsid w:val="00411CC8"/>
    <w:rsid w:val="00420B42"/>
    <w:rsid w:val="00464E2B"/>
    <w:rsid w:val="00474CB2"/>
    <w:rsid w:val="004A6C42"/>
    <w:rsid w:val="004F0607"/>
    <w:rsid w:val="004F13EF"/>
    <w:rsid w:val="00506A32"/>
    <w:rsid w:val="00511BEE"/>
    <w:rsid w:val="005248A3"/>
    <w:rsid w:val="0054260E"/>
    <w:rsid w:val="00572D3D"/>
    <w:rsid w:val="00572E43"/>
    <w:rsid w:val="00573444"/>
    <w:rsid w:val="005929BB"/>
    <w:rsid w:val="005B623D"/>
    <w:rsid w:val="005C057E"/>
    <w:rsid w:val="005C4D6A"/>
    <w:rsid w:val="005D39B9"/>
    <w:rsid w:val="005E0D6D"/>
    <w:rsid w:val="005F1C2D"/>
    <w:rsid w:val="00603D7C"/>
    <w:rsid w:val="006A1BBE"/>
    <w:rsid w:val="006B7189"/>
    <w:rsid w:val="007108EE"/>
    <w:rsid w:val="00725EE0"/>
    <w:rsid w:val="00777F7B"/>
    <w:rsid w:val="0079451A"/>
    <w:rsid w:val="007A339F"/>
    <w:rsid w:val="00803622"/>
    <w:rsid w:val="00825ECC"/>
    <w:rsid w:val="00844491"/>
    <w:rsid w:val="00847026"/>
    <w:rsid w:val="0085431D"/>
    <w:rsid w:val="008A2621"/>
    <w:rsid w:val="008C2A77"/>
    <w:rsid w:val="00920C28"/>
    <w:rsid w:val="00945497"/>
    <w:rsid w:val="0095729E"/>
    <w:rsid w:val="00973788"/>
    <w:rsid w:val="009B52D2"/>
    <w:rsid w:val="009B5769"/>
    <w:rsid w:val="009C19A9"/>
    <w:rsid w:val="009D2477"/>
    <w:rsid w:val="009F7EDA"/>
    <w:rsid w:val="00A078BE"/>
    <w:rsid w:val="00A615F0"/>
    <w:rsid w:val="00A724D8"/>
    <w:rsid w:val="00AA0C73"/>
    <w:rsid w:val="00AC07CE"/>
    <w:rsid w:val="00AD52C9"/>
    <w:rsid w:val="00B453B1"/>
    <w:rsid w:val="00B538FF"/>
    <w:rsid w:val="00B62951"/>
    <w:rsid w:val="00B66331"/>
    <w:rsid w:val="00B726BA"/>
    <w:rsid w:val="00BD31AC"/>
    <w:rsid w:val="00BD681C"/>
    <w:rsid w:val="00BF3906"/>
    <w:rsid w:val="00C77841"/>
    <w:rsid w:val="00C9577A"/>
    <w:rsid w:val="00CB05DB"/>
    <w:rsid w:val="00CD043B"/>
    <w:rsid w:val="00D10B17"/>
    <w:rsid w:val="00D22F82"/>
    <w:rsid w:val="00D3193E"/>
    <w:rsid w:val="00D654BA"/>
    <w:rsid w:val="00D71C34"/>
    <w:rsid w:val="00D9091B"/>
    <w:rsid w:val="00DD7951"/>
    <w:rsid w:val="00DF1837"/>
    <w:rsid w:val="00E05057"/>
    <w:rsid w:val="00E10699"/>
    <w:rsid w:val="00E22C17"/>
    <w:rsid w:val="00EA0EC6"/>
    <w:rsid w:val="00F12563"/>
    <w:rsid w:val="00F3357A"/>
    <w:rsid w:val="00F57420"/>
    <w:rsid w:val="00F67410"/>
    <w:rsid w:val="00FB6F58"/>
    <w:rsid w:val="00FC6D2E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0DBAB"/>
  <w15:docId w15:val="{B1B51FF7-7801-49ED-A103-CD4A600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D6D"/>
    <w:pPr>
      <w:spacing w:after="200" w:line="276" w:lineRule="auto"/>
    </w:pPr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8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8D"/>
    <w:rPr>
      <w:rFonts w:eastAsiaTheme="minorEastAsia"/>
      <w:lang w:val="pl-PL" w:eastAsia="pl-PL"/>
    </w:rPr>
  </w:style>
  <w:style w:type="character" w:styleId="Hipercze">
    <w:name w:val="Hyperlink"/>
    <w:unhideWhenUsed/>
    <w:rsid w:val="0005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8D"/>
    <w:pPr>
      <w:ind w:left="720"/>
      <w:contextualSpacing/>
    </w:pPr>
  </w:style>
  <w:style w:type="paragraph" w:customStyle="1" w:styleId="BasicText">
    <w:name w:val="Basic Text"/>
    <w:rsid w:val="00056A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val="pl-PL" w:eastAsia="pl-PL"/>
    </w:rPr>
  </w:style>
  <w:style w:type="paragraph" w:customStyle="1" w:styleId="msolistparagraph0">
    <w:name w:val="msolistparagraph"/>
    <w:basedOn w:val="Normalny"/>
    <w:rsid w:val="00056A8D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056A8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6A8D"/>
    <w:rPr>
      <w:rFonts w:ascii="Times New Roman" w:eastAsia="Times New Roman" w:hAnsi="Times New Roman" w:cs="Times New Roman"/>
      <w:b/>
      <w:i/>
      <w:noProof/>
      <w:sz w:val="28"/>
      <w:szCs w:val="20"/>
      <w:lang w:val="pl-PL" w:eastAsia="pl-PL"/>
    </w:rPr>
  </w:style>
  <w:style w:type="paragraph" w:customStyle="1" w:styleId="Adres-koperta">
    <w:name w:val="Adres - koperta"/>
    <w:basedOn w:val="Normalny"/>
    <w:rsid w:val="00056A8D"/>
    <w:pPr>
      <w:tabs>
        <w:tab w:val="left" w:pos="709"/>
        <w:tab w:val="right" w:pos="2268"/>
        <w:tab w:val="left" w:pos="2410"/>
      </w:tabs>
      <w:spacing w:before="240" w:after="0" w:line="240" w:lineRule="auto"/>
      <w:ind w:left="2410" w:hanging="2410"/>
      <w:jc w:val="both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7E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FC6D2E"/>
    <w:pPr>
      <w:spacing w:after="0" w:line="240" w:lineRule="auto"/>
    </w:pPr>
    <w:rPr>
      <w:rFonts w:eastAsiaTheme="minorEastAsia"/>
      <w:lang w:val="pl-PL" w:eastAsia="pl-PL"/>
    </w:rPr>
  </w:style>
  <w:style w:type="paragraph" w:customStyle="1" w:styleId="Akapitzlist2">
    <w:name w:val="Akapit z listą2"/>
    <w:basedOn w:val="Normalny"/>
    <w:rsid w:val="00725EE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B8"/>
    <w:rPr>
      <w:rFonts w:ascii="Tahoma" w:eastAsiaTheme="minorEastAsi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10B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39F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9F"/>
    <w:rPr>
      <w:vertAlign w:val="superscript"/>
    </w:rPr>
  </w:style>
  <w:style w:type="paragraph" w:customStyle="1" w:styleId="Akapitzlist1">
    <w:name w:val="Akapit z listą1"/>
    <w:basedOn w:val="Normalny"/>
    <w:rsid w:val="007A33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E1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0E4FC2"/>
  </w:style>
  <w:style w:type="character" w:styleId="Uwydatnienie">
    <w:name w:val="Emphasis"/>
    <w:basedOn w:val="Domylnaczcionkaakapitu"/>
    <w:uiPriority w:val="20"/>
    <w:qFormat/>
    <w:rsid w:val="000E4F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C2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C2"/>
    <w:rPr>
      <w:rFonts w:eastAsiaTheme="minorEastAsia"/>
      <w:b/>
      <w:bCs/>
      <w:sz w:val="20"/>
      <w:szCs w:val="20"/>
      <w:lang w:val="pl-PL" w:eastAsia="pl-PL"/>
    </w:rPr>
  </w:style>
  <w:style w:type="paragraph" w:customStyle="1" w:styleId="Default">
    <w:name w:val="Default"/>
    <w:rsid w:val="005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A004-07AD-4EF3-97BF-C2F66537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Kulawik</dc:creator>
  <cp:lastModifiedBy>Marta Lewandowska I JMM Mariusz Lewandowski</cp:lastModifiedBy>
  <cp:revision>6</cp:revision>
  <cp:lastPrinted>2018-01-23T00:35:00Z</cp:lastPrinted>
  <dcterms:created xsi:type="dcterms:W3CDTF">2022-04-01T06:02:00Z</dcterms:created>
  <dcterms:modified xsi:type="dcterms:W3CDTF">2023-06-04T10:54:00Z</dcterms:modified>
</cp:coreProperties>
</file>