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9B29" w14:textId="77777777" w:rsidR="00572E43" w:rsidRPr="00E05057" w:rsidRDefault="00E05057" w:rsidP="00E05057">
      <w:pPr>
        <w:pStyle w:val="Tytu"/>
        <w:jc w:val="left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Załącznik nr 4</w:t>
      </w:r>
      <w:r w:rsidR="00572E43" w:rsidRPr="00E05057">
        <w:rPr>
          <w:b w:val="0"/>
          <w:i w:val="0"/>
          <w:sz w:val="22"/>
          <w:szCs w:val="22"/>
        </w:rPr>
        <w:t xml:space="preserve"> do </w:t>
      </w:r>
      <w:r w:rsidR="00194641" w:rsidRPr="00E05057">
        <w:rPr>
          <w:b w:val="0"/>
          <w:i w:val="0"/>
          <w:sz w:val="22"/>
          <w:szCs w:val="22"/>
        </w:rPr>
        <w:t>formularza</w:t>
      </w:r>
      <w:r w:rsidR="00167F1C" w:rsidRPr="00E05057">
        <w:rPr>
          <w:b w:val="0"/>
          <w:i w:val="0"/>
          <w:sz w:val="22"/>
          <w:szCs w:val="22"/>
        </w:rPr>
        <w:tab/>
      </w:r>
    </w:p>
    <w:p w14:paraId="335A4EEF" w14:textId="77777777" w:rsidR="00572E43" w:rsidRPr="00572E43" w:rsidRDefault="00572E43" w:rsidP="00572E43">
      <w:pPr>
        <w:rPr>
          <w:rFonts w:cstheme="minorHAnsi"/>
        </w:rPr>
      </w:pPr>
    </w:p>
    <w:p w14:paraId="2A92F4E7" w14:textId="77777777" w:rsidR="00572E43" w:rsidRPr="00572E43" w:rsidRDefault="00572E43" w:rsidP="00572E43">
      <w:pPr>
        <w:tabs>
          <w:tab w:val="left" w:pos="6946"/>
        </w:tabs>
        <w:rPr>
          <w:rFonts w:cstheme="minorHAnsi"/>
        </w:rPr>
      </w:pPr>
      <w:r w:rsidRPr="00572E43">
        <w:rPr>
          <w:rFonts w:cstheme="minorHAnsi"/>
        </w:rPr>
        <w:t>……………….………..……………</w:t>
      </w:r>
      <w:r w:rsidRPr="00572E43">
        <w:rPr>
          <w:rFonts w:cstheme="minorHAnsi"/>
        </w:rPr>
        <w:tab/>
        <w:t>……………….………..……………</w:t>
      </w:r>
    </w:p>
    <w:p w14:paraId="62C9FFBB" w14:textId="77777777" w:rsidR="00572E43" w:rsidRPr="00572E43" w:rsidRDefault="00572E43" w:rsidP="00572E43">
      <w:pPr>
        <w:tabs>
          <w:tab w:val="left" w:pos="7371"/>
        </w:tabs>
        <w:jc w:val="both"/>
        <w:rPr>
          <w:rFonts w:cstheme="minorHAnsi"/>
        </w:rPr>
      </w:pPr>
      <w:r w:rsidRPr="00572E43">
        <w:rPr>
          <w:rFonts w:cstheme="minorHAnsi"/>
        </w:rPr>
        <w:t>Pieczęć Oferenta</w:t>
      </w:r>
      <w:r w:rsidRPr="00572E43">
        <w:rPr>
          <w:rFonts w:cstheme="minorHAnsi"/>
        </w:rPr>
        <w:tab/>
        <w:t>miejscowość, data</w:t>
      </w:r>
    </w:p>
    <w:p w14:paraId="7A64A383" w14:textId="6B8E0ED7" w:rsidR="00572E43" w:rsidRPr="00572E43" w:rsidRDefault="00572E43" w:rsidP="00572E43">
      <w:pPr>
        <w:jc w:val="center"/>
        <w:rPr>
          <w:rFonts w:cstheme="minorHAnsi"/>
          <w:b/>
          <w:color w:val="8496B0" w:themeColor="text2" w:themeTint="99"/>
          <w:sz w:val="28"/>
        </w:rPr>
      </w:pPr>
      <w:r w:rsidRPr="00572E43">
        <w:rPr>
          <w:rFonts w:cstheme="minorHAnsi"/>
          <w:b/>
          <w:color w:val="8496B0" w:themeColor="text2" w:themeTint="99"/>
          <w:sz w:val="28"/>
        </w:rPr>
        <w:t>Program Szkolenia</w:t>
      </w:r>
      <w:r w:rsidR="004F30DD">
        <w:rPr>
          <w:rFonts w:cstheme="minorHAnsi"/>
          <w:b/>
          <w:color w:val="8496B0" w:themeColor="text2" w:themeTint="99"/>
          <w:sz w:val="28"/>
        </w:rPr>
        <w:t xml:space="preserve"> - WZÓR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7"/>
        <w:gridCol w:w="7171"/>
      </w:tblGrid>
      <w:tr w:rsidR="00572E43" w:rsidRPr="00572E43" w14:paraId="72C841F2" w14:textId="77777777" w:rsidTr="00FD00D9">
        <w:trPr>
          <w:trHeight w:val="472"/>
        </w:trPr>
        <w:tc>
          <w:tcPr>
            <w:tcW w:w="2117" w:type="dxa"/>
            <w:vAlign w:val="center"/>
          </w:tcPr>
          <w:p w14:paraId="01E1DF17" w14:textId="77777777" w:rsidR="00572E43" w:rsidRPr="00572E43" w:rsidRDefault="00572E43" w:rsidP="00FD00D9">
            <w:pPr>
              <w:rPr>
                <w:rFonts w:cstheme="minorHAnsi"/>
                <w:b/>
                <w:i/>
                <w:u w:val="single"/>
                <w:lang w:bidi="en-US"/>
              </w:rPr>
            </w:pPr>
            <w:r w:rsidRPr="00572E43">
              <w:rPr>
                <w:rFonts w:cstheme="minorHAnsi"/>
                <w:b/>
                <w:i/>
                <w:u w:val="single"/>
                <w:lang w:bidi="en-US"/>
              </w:rPr>
              <w:t>Tytuł szkolenia</w:t>
            </w:r>
          </w:p>
        </w:tc>
        <w:tc>
          <w:tcPr>
            <w:tcW w:w="7171" w:type="dxa"/>
          </w:tcPr>
          <w:p w14:paraId="51382AA1" w14:textId="77777777" w:rsidR="00572E43" w:rsidRPr="00572E43" w:rsidRDefault="00572E43" w:rsidP="00FD00D9">
            <w:pPr>
              <w:spacing w:line="36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6036A233" w14:textId="77777777" w:rsidTr="00FD00D9">
        <w:tc>
          <w:tcPr>
            <w:tcW w:w="2117" w:type="dxa"/>
          </w:tcPr>
          <w:p w14:paraId="0796E17F" w14:textId="77777777" w:rsidR="00572E43" w:rsidRPr="00572E43" w:rsidRDefault="00572E43" w:rsidP="00572E4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2E43">
              <w:rPr>
                <w:rFonts w:asciiTheme="minorHAnsi" w:hAnsiTheme="minorHAnsi"/>
                <w:sz w:val="22"/>
                <w:szCs w:val="22"/>
              </w:rPr>
              <w:t xml:space="preserve">Liczba godzin </w:t>
            </w:r>
          </w:p>
        </w:tc>
        <w:tc>
          <w:tcPr>
            <w:tcW w:w="7171" w:type="dxa"/>
          </w:tcPr>
          <w:p w14:paraId="42556CED" w14:textId="77777777" w:rsid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624084E1" w14:textId="77777777" w:rsidR="0095729E" w:rsidRPr="00572E43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5D17477B" w14:textId="77777777" w:rsidTr="00FD00D9">
        <w:tc>
          <w:tcPr>
            <w:tcW w:w="2117" w:type="dxa"/>
          </w:tcPr>
          <w:p w14:paraId="2AF95F09" w14:textId="77777777" w:rsidR="00572E43" w:rsidRPr="00572E43" w:rsidRDefault="00572E43" w:rsidP="00572E4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2E43">
              <w:rPr>
                <w:rFonts w:asciiTheme="minorHAnsi" w:hAnsiTheme="minorHAnsi"/>
                <w:sz w:val="22"/>
                <w:szCs w:val="22"/>
              </w:rPr>
              <w:t xml:space="preserve">Wykładowca/y </w:t>
            </w:r>
          </w:p>
        </w:tc>
        <w:tc>
          <w:tcPr>
            <w:tcW w:w="7171" w:type="dxa"/>
          </w:tcPr>
          <w:p w14:paraId="3BBFB450" w14:textId="77777777" w:rsid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447524F3" w14:textId="77777777" w:rsidR="0095729E" w:rsidRPr="00572E43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281C8D46" w14:textId="77777777" w:rsidTr="00FD00D9">
        <w:tc>
          <w:tcPr>
            <w:tcW w:w="2117" w:type="dxa"/>
          </w:tcPr>
          <w:p w14:paraId="611E2547" w14:textId="77777777" w:rsidR="00572E43" w:rsidRPr="00572E43" w:rsidRDefault="00572E43" w:rsidP="00572E4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2E43">
              <w:rPr>
                <w:rFonts w:asciiTheme="minorHAnsi" w:hAnsiTheme="minorHAnsi"/>
                <w:sz w:val="22"/>
                <w:szCs w:val="22"/>
              </w:rPr>
              <w:t xml:space="preserve">Miejsce/a szkolenia </w:t>
            </w:r>
          </w:p>
        </w:tc>
        <w:tc>
          <w:tcPr>
            <w:tcW w:w="7171" w:type="dxa"/>
          </w:tcPr>
          <w:p w14:paraId="5C890EB3" w14:textId="77777777" w:rsid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1105D72D" w14:textId="77777777" w:rsidR="0095729E" w:rsidRPr="00572E43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4FF1382C" w14:textId="77777777" w:rsidTr="00FD00D9">
        <w:tc>
          <w:tcPr>
            <w:tcW w:w="2117" w:type="dxa"/>
          </w:tcPr>
          <w:p w14:paraId="6A648B8C" w14:textId="77777777" w:rsidR="00572E43" w:rsidRPr="00572E43" w:rsidRDefault="00572E43" w:rsidP="00572E43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2E43">
              <w:rPr>
                <w:rFonts w:asciiTheme="minorHAnsi" w:hAnsiTheme="minorHAnsi"/>
                <w:sz w:val="22"/>
                <w:szCs w:val="22"/>
              </w:rPr>
              <w:t>Rodzaj certyfikacji</w:t>
            </w:r>
          </w:p>
        </w:tc>
        <w:tc>
          <w:tcPr>
            <w:tcW w:w="7171" w:type="dxa"/>
          </w:tcPr>
          <w:p w14:paraId="2E4A60E3" w14:textId="77777777" w:rsid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7673B4EF" w14:textId="77777777" w:rsidR="0095729E" w:rsidRPr="00572E43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</w:tbl>
    <w:p w14:paraId="7404D9DB" w14:textId="77777777" w:rsidR="00572E43" w:rsidRPr="00572E43" w:rsidRDefault="00572E43" w:rsidP="00572E43">
      <w:pPr>
        <w:spacing w:after="0" w:line="240" w:lineRule="auto"/>
        <w:jc w:val="both"/>
        <w:rPr>
          <w:rFonts w:cstheme="minorHAnsi"/>
          <w:b/>
          <w:i/>
          <w:u w:val="single"/>
          <w:lang w:bidi="en-US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2E43" w:rsidRPr="00572E43" w14:paraId="58E14F24" w14:textId="77777777" w:rsidTr="00FD00D9">
        <w:tc>
          <w:tcPr>
            <w:tcW w:w="9351" w:type="dxa"/>
            <w:vAlign w:val="center"/>
          </w:tcPr>
          <w:p w14:paraId="792699A5" w14:textId="77777777" w:rsidR="00572E43" w:rsidRPr="00572E43" w:rsidRDefault="00572E43" w:rsidP="00572E43">
            <w:pPr>
              <w:spacing w:after="0" w:line="240" w:lineRule="auto"/>
              <w:jc w:val="center"/>
              <w:rPr>
                <w:rFonts w:cstheme="minorHAnsi"/>
                <w:b/>
                <w:lang w:bidi="en-US"/>
              </w:rPr>
            </w:pPr>
            <w:r w:rsidRPr="00572E43">
              <w:rPr>
                <w:rFonts w:cstheme="minorHAnsi"/>
                <w:b/>
                <w:lang w:bidi="en-US"/>
              </w:rPr>
              <w:t>Cel kursu</w:t>
            </w:r>
          </w:p>
        </w:tc>
      </w:tr>
      <w:tr w:rsidR="00572E43" w:rsidRPr="00572E43" w14:paraId="3BC7E1CC" w14:textId="77777777" w:rsidTr="00FD00D9">
        <w:trPr>
          <w:trHeight w:val="498"/>
        </w:trPr>
        <w:tc>
          <w:tcPr>
            <w:tcW w:w="9351" w:type="dxa"/>
          </w:tcPr>
          <w:p w14:paraId="56A61030" w14:textId="77777777" w:rsidR="00572E43" w:rsidRPr="00572E43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Celem kursu jest: …..</w:t>
            </w:r>
          </w:p>
        </w:tc>
      </w:tr>
      <w:tr w:rsidR="00572E43" w:rsidRPr="00572E43" w14:paraId="0BC21BFF" w14:textId="77777777" w:rsidTr="00FD00D9">
        <w:trPr>
          <w:trHeight w:val="498"/>
        </w:trPr>
        <w:tc>
          <w:tcPr>
            <w:tcW w:w="9351" w:type="dxa"/>
          </w:tcPr>
          <w:p w14:paraId="7E2E1936" w14:textId="77777777" w:rsidR="0095729E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 xml:space="preserve">Po ukończeniu kursu </w:t>
            </w:r>
          </w:p>
          <w:p w14:paraId="498A1F1B" w14:textId="77777777" w:rsidR="00572E43" w:rsidRP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 w:rsidRPr="0095729E">
              <w:rPr>
                <w:rFonts w:cstheme="minorHAnsi"/>
                <w:b/>
                <w:i/>
                <w:u w:val="single"/>
                <w:lang w:bidi="en-US"/>
              </w:rPr>
              <w:t>uczestnik będzie posiadał wiedzę z zakresu:</w:t>
            </w:r>
          </w:p>
          <w:p w14:paraId="52D83DA0" w14:textId="77777777"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4CC115C4" w14:textId="77777777"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266CD699" w14:textId="77777777"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38716F9E" w14:textId="77777777" w:rsidR="0095729E" w:rsidRP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72D3D78A" w14:textId="77777777" w:rsidR="0095729E" w:rsidRP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 w:rsidRPr="0095729E">
              <w:rPr>
                <w:rFonts w:cstheme="minorHAnsi"/>
                <w:b/>
                <w:i/>
                <w:u w:val="single"/>
                <w:lang w:bidi="en-US"/>
              </w:rPr>
              <w:t>uczestnik będzie potrafił:</w:t>
            </w:r>
          </w:p>
          <w:p w14:paraId="4400AC7D" w14:textId="77777777"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68E60BDA" w14:textId="77777777"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5C619F3B" w14:textId="77777777" w:rsid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28268FFF" w14:textId="77777777" w:rsidR="0095729E" w:rsidRPr="0095729E" w:rsidRDefault="0095729E" w:rsidP="0095729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  <w:r>
              <w:rPr>
                <w:rFonts w:cstheme="minorHAnsi"/>
                <w:b/>
                <w:i/>
                <w:u w:val="single"/>
                <w:lang w:bidi="en-US"/>
              </w:rPr>
              <w:t>…</w:t>
            </w:r>
          </w:p>
          <w:p w14:paraId="6A6F0340" w14:textId="77777777" w:rsidR="0095729E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3FDC9161" w14:textId="77777777" w:rsidR="0095729E" w:rsidRPr="00572E43" w:rsidRDefault="0095729E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</w:tbl>
    <w:p w14:paraId="30B8AC60" w14:textId="77777777" w:rsidR="00572E43" w:rsidRPr="00572E43" w:rsidRDefault="00572E43" w:rsidP="00572E43">
      <w:pPr>
        <w:spacing w:after="0" w:line="240" w:lineRule="auto"/>
        <w:jc w:val="both"/>
        <w:rPr>
          <w:rFonts w:cstheme="minorHAnsi"/>
          <w:b/>
          <w:i/>
          <w:u w:val="single"/>
          <w:lang w:bidi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6657"/>
      </w:tblGrid>
      <w:tr w:rsidR="00572E43" w:rsidRPr="00572E43" w14:paraId="3CEF15A5" w14:textId="77777777" w:rsidTr="00FD00D9">
        <w:tc>
          <w:tcPr>
            <w:tcW w:w="846" w:type="dxa"/>
          </w:tcPr>
          <w:p w14:paraId="37B9B531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lang w:bidi="en-US"/>
              </w:rPr>
            </w:pPr>
            <w:r w:rsidRPr="00572E43">
              <w:rPr>
                <w:rFonts w:cstheme="minorHAnsi"/>
                <w:b/>
                <w:lang w:bidi="en-US"/>
              </w:rPr>
              <w:t>LP</w:t>
            </w:r>
          </w:p>
        </w:tc>
        <w:tc>
          <w:tcPr>
            <w:tcW w:w="1843" w:type="dxa"/>
          </w:tcPr>
          <w:p w14:paraId="6A68FC3A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lang w:bidi="en-US"/>
              </w:rPr>
            </w:pPr>
            <w:r w:rsidRPr="00572E43">
              <w:rPr>
                <w:rFonts w:cstheme="minorHAnsi"/>
                <w:b/>
                <w:lang w:bidi="en-US"/>
              </w:rPr>
              <w:t>Liczba godzin kursu</w:t>
            </w:r>
          </w:p>
        </w:tc>
        <w:tc>
          <w:tcPr>
            <w:tcW w:w="6657" w:type="dxa"/>
          </w:tcPr>
          <w:p w14:paraId="58A13EB2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lang w:bidi="en-US"/>
              </w:rPr>
            </w:pPr>
            <w:r w:rsidRPr="00572E43">
              <w:rPr>
                <w:rFonts w:cstheme="minorHAnsi"/>
                <w:b/>
                <w:lang w:bidi="en-US"/>
              </w:rPr>
              <w:t>Tematyka zajęć</w:t>
            </w:r>
          </w:p>
        </w:tc>
      </w:tr>
      <w:tr w:rsidR="00572E43" w:rsidRPr="00572E43" w14:paraId="15432705" w14:textId="77777777" w:rsidTr="00FD00D9">
        <w:tc>
          <w:tcPr>
            <w:tcW w:w="846" w:type="dxa"/>
          </w:tcPr>
          <w:p w14:paraId="3B1E32C2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108E11D3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354E7ADC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1ECC0E09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159E4980" w14:textId="77777777" w:rsidTr="00FD00D9">
        <w:tc>
          <w:tcPr>
            <w:tcW w:w="846" w:type="dxa"/>
          </w:tcPr>
          <w:p w14:paraId="4C3CA3B0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4D606B9B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070CFCE4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184E79AB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2247F34A" w14:textId="77777777" w:rsidTr="00FD00D9">
        <w:tc>
          <w:tcPr>
            <w:tcW w:w="846" w:type="dxa"/>
          </w:tcPr>
          <w:p w14:paraId="747665B3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7D2878B0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14AAF119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7CF01AFA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0FDCE5BF" w14:textId="77777777" w:rsidTr="00FD00D9">
        <w:tc>
          <w:tcPr>
            <w:tcW w:w="846" w:type="dxa"/>
          </w:tcPr>
          <w:p w14:paraId="3D4D2B22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547C9B9B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4B6A647F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4B9E3826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4E5D3237" w14:textId="77777777" w:rsidTr="00FD00D9">
        <w:tc>
          <w:tcPr>
            <w:tcW w:w="846" w:type="dxa"/>
          </w:tcPr>
          <w:p w14:paraId="28667EFE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7F22AF5C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70AE5B7F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6BF919BC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3FEF1EF6" w14:textId="77777777" w:rsidTr="00FD00D9">
        <w:tc>
          <w:tcPr>
            <w:tcW w:w="846" w:type="dxa"/>
          </w:tcPr>
          <w:p w14:paraId="685C37A1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34CEF88D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032203A1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4AF1F920" w14:textId="77777777" w:rsidR="00572E43" w:rsidRPr="00572E43" w:rsidRDefault="00572E43" w:rsidP="00E10699">
            <w:pPr>
              <w:spacing w:after="0" w:line="240" w:lineRule="auto"/>
              <w:ind w:firstLine="720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43E5ADB6" w14:textId="77777777" w:rsidTr="00FD00D9">
        <w:tc>
          <w:tcPr>
            <w:tcW w:w="846" w:type="dxa"/>
          </w:tcPr>
          <w:p w14:paraId="5383A825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7CD6790A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4AEE8086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3AC57351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7F2FED1E" w14:textId="77777777" w:rsidTr="00FD00D9">
        <w:tc>
          <w:tcPr>
            <w:tcW w:w="846" w:type="dxa"/>
          </w:tcPr>
          <w:p w14:paraId="5D45FD4D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6113592C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3E50E3E5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4043AC25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4A7419C5" w14:textId="77777777" w:rsidTr="00FD00D9">
        <w:tc>
          <w:tcPr>
            <w:tcW w:w="846" w:type="dxa"/>
          </w:tcPr>
          <w:p w14:paraId="6CA88464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17EBF122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518E621E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5E56FEA6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319EA543" w14:textId="77777777" w:rsidTr="00FD00D9">
        <w:tc>
          <w:tcPr>
            <w:tcW w:w="846" w:type="dxa"/>
          </w:tcPr>
          <w:p w14:paraId="630D70E2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15B07189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2D0049AC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7F170819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  <w:tr w:rsidR="00572E43" w:rsidRPr="00572E43" w14:paraId="69EB611C" w14:textId="77777777" w:rsidTr="00FD00D9">
        <w:tc>
          <w:tcPr>
            <w:tcW w:w="846" w:type="dxa"/>
          </w:tcPr>
          <w:p w14:paraId="2E36D0AF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1843" w:type="dxa"/>
          </w:tcPr>
          <w:p w14:paraId="07F09F25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  <w:tc>
          <w:tcPr>
            <w:tcW w:w="6657" w:type="dxa"/>
          </w:tcPr>
          <w:p w14:paraId="3516128D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  <w:p w14:paraId="2AD28956" w14:textId="77777777" w:rsidR="00572E43" w:rsidRPr="00572E43" w:rsidRDefault="00572E43" w:rsidP="00572E43">
            <w:pPr>
              <w:spacing w:after="0" w:line="240" w:lineRule="auto"/>
              <w:jc w:val="both"/>
              <w:rPr>
                <w:rFonts w:cstheme="minorHAnsi"/>
                <w:b/>
                <w:i/>
                <w:u w:val="single"/>
                <w:lang w:bidi="en-US"/>
              </w:rPr>
            </w:pPr>
          </w:p>
        </w:tc>
      </w:tr>
    </w:tbl>
    <w:p w14:paraId="05F96A35" w14:textId="77777777" w:rsidR="00572E43" w:rsidRPr="00572E43" w:rsidRDefault="00572E43" w:rsidP="00572E43">
      <w:pPr>
        <w:spacing w:after="0" w:line="240" w:lineRule="auto"/>
      </w:pPr>
    </w:p>
    <w:p w14:paraId="4C6C3078" w14:textId="77777777" w:rsidR="00572E43" w:rsidRDefault="00572E43" w:rsidP="00572E43">
      <w:pPr>
        <w:spacing w:after="0" w:line="240" w:lineRule="auto"/>
      </w:pPr>
    </w:p>
    <w:p w14:paraId="6D8C54CA" w14:textId="77777777" w:rsidR="0095729E" w:rsidRDefault="0095729E" w:rsidP="00572E43">
      <w:pPr>
        <w:spacing w:after="0" w:line="240" w:lineRule="auto"/>
      </w:pPr>
    </w:p>
    <w:p w14:paraId="3B9DCA7C" w14:textId="77777777" w:rsidR="0095729E" w:rsidRDefault="0095729E" w:rsidP="00572E43">
      <w:pPr>
        <w:spacing w:after="0" w:line="240" w:lineRule="auto"/>
      </w:pPr>
    </w:p>
    <w:p w14:paraId="2F6DCFB0" w14:textId="77777777" w:rsidR="0095729E" w:rsidRDefault="0095729E" w:rsidP="00572E43">
      <w:pPr>
        <w:spacing w:after="0" w:line="240" w:lineRule="auto"/>
      </w:pPr>
    </w:p>
    <w:p w14:paraId="22C56835" w14:textId="77777777" w:rsidR="0095729E" w:rsidRPr="00572E43" w:rsidRDefault="0095729E" w:rsidP="00572E43">
      <w:pPr>
        <w:spacing w:after="0" w:line="240" w:lineRule="auto"/>
      </w:pPr>
    </w:p>
    <w:p w14:paraId="0A3B87DB" w14:textId="77777777" w:rsidR="00572E43" w:rsidRPr="00572E43" w:rsidRDefault="00572E43" w:rsidP="00572E43">
      <w:pPr>
        <w:tabs>
          <w:tab w:val="left" w:pos="5670"/>
        </w:tabs>
        <w:spacing w:after="0" w:line="240" w:lineRule="auto"/>
        <w:jc w:val="center"/>
      </w:pPr>
      <w:r w:rsidRPr="00572E43">
        <w:tab/>
        <w:t>……………………………………….</w:t>
      </w:r>
    </w:p>
    <w:p w14:paraId="28D7A4CB" w14:textId="77777777" w:rsidR="00056A8D" w:rsidRPr="00572E43" w:rsidRDefault="00572E43" w:rsidP="00572E43">
      <w:pPr>
        <w:tabs>
          <w:tab w:val="left" w:pos="6663"/>
        </w:tabs>
        <w:spacing w:after="0" w:line="240" w:lineRule="auto"/>
        <w:jc w:val="center"/>
        <w:rPr>
          <w:rFonts w:cs="Times New Roman"/>
        </w:rPr>
      </w:pPr>
      <w:r w:rsidRPr="00572E43">
        <w:tab/>
        <w:t>Podpis Oferenta</w:t>
      </w:r>
    </w:p>
    <w:sectPr w:rsidR="00056A8D" w:rsidRPr="00572E43" w:rsidSect="00275AB8">
      <w:headerReference w:type="default" r:id="rId8"/>
      <w:footerReference w:type="default" r:id="rId9"/>
      <w:pgSz w:w="11900" w:h="16840"/>
      <w:pgMar w:top="78" w:right="1300" w:bottom="993" w:left="1300" w:header="284" w:footer="68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43934" w14:textId="77777777" w:rsidR="00B538FF" w:rsidRDefault="00B538FF">
      <w:pPr>
        <w:spacing w:after="0" w:line="240" w:lineRule="auto"/>
      </w:pPr>
      <w:r>
        <w:separator/>
      </w:r>
    </w:p>
  </w:endnote>
  <w:endnote w:type="continuationSeparator" w:id="0">
    <w:p w14:paraId="323A8C04" w14:textId="77777777" w:rsidR="00B538FF" w:rsidRDefault="00B5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-1430422946"/>
      <w:docPartObj>
        <w:docPartGallery w:val="Page Numbers (Bottom of Page)"/>
        <w:docPartUnique/>
      </w:docPartObj>
    </w:sdtPr>
    <w:sdtEndPr/>
    <w:sdtContent>
      <w:p w14:paraId="4732E26F" w14:textId="77777777" w:rsidR="00DF1837" w:rsidRPr="00F85C00" w:rsidRDefault="00DF1837" w:rsidP="00DF1837">
        <w:pPr>
          <w:widowControl w:val="0"/>
          <w:spacing w:line="341" w:lineRule="exact"/>
          <w:rPr>
            <w:rFonts w:asciiTheme="majorHAnsi" w:eastAsiaTheme="majorEastAsia" w:hAnsiTheme="majorHAnsi" w:cstheme="majorBidi"/>
            <w:i/>
            <w:iCs/>
            <w:color w:val="5B9BD5" w:themeColor="accent1"/>
            <w:spacing w:val="15"/>
            <w:sz w:val="20"/>
          </w:rPr>
        </w:pPr>
      </w:p>
      <w:p w14:paraId="06258E60" w14:textId="77777777" w:rsidR="009B5769" w:rsidRPr="00E16784" w:rsidRDefault="009B5769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E16784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="00D654BA" w:rsidRPr="00E16784">
          <w:rPr>
            <w:rFonts w:ascii="Arial" w:hAnsi="Arial" w:cs="Arial"/>
            <w:sz w:val="18"/>
            <w:szCs w:val="18"/>
          </w:rPr>
          <w:fldChar w:fldCharType="begin"/>
        </w:r>
        <w:r w:rsidRPr="00E16784">
          <w:rPr>
            <w:rFonts w:ascii="Arial" w:hAnsi="Arial" w:cs="Arial"/>
            <w:sz w:val="18"/>
            <w:szCs w:val="18"/>
          </w:rPr>
          <w:instrText>PAGE    \* MERGEFORMAT</w:instrText>
        </w:r>
        <w:r w:rsidR="00D654BA" w:rsidRPr="00E16784">
          <w:rPr>
            <w:rFonts w:ascii="Arial" w:hAnsi="Arial" w:cs="Arial"/>
            <w:sz w:val="18"/>
            <w:szCs w:val="18"/>
          </w:rPr>
          <w:fldChar w:fldCharType="separate"/>
        </w:r>
        <w:r w:rsidR="00075A1B" w:rsidRPr="00075A1B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="00D654BA" w:rsidRPr="00E16784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69D3A861" w14:textId="77777777" w:rsidR="009B5769" w:rsidRDefault="009B5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B71E" w14:textId="77777777" w:rsidR="00B538FF" w:rsidRDefault="00B538FF">
      <w:pPr>
        <w:spacing w:after="0" w:line="240" w:lineRule="auto"/>
      </w:pPr>
      <w:r>
        <w:separator/>
      </w:r>
    </w:p>
  </w:footnote>
  <w:footnote w:type="continuationSeparator" w:id="0">
    <w:p w14:paraId="3FE7DC18" w14:textId="77777777" w:rsidR="00B538FF" w:rsidRDefault="00B53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075A" w14:textId="77777777" w:rsidR="009B5769" w:rsidRDefault="00E10699" w:rsidP="009B5769">
    <w:pPr>
      <w:pStyle w:val="Nagwek"/>
      <w:jc w:val="center"/>
      <w:rPr>
        <w:bCs/>
        <w:i/>
        <w:iCs/>
        <w:sz w:val="20"/>
      </w:rPr>
    </w:pPr>
    <w:r>
      <w:rPr>
        <w:bCs/>
        <w:i/>
        <w:iCs/>
        <w:noProof/>
        <w:sz w:val="20"/>
      </w:rPr>
      <w:drawing>
        <wp:inline distT="0" distB="0" distL="0" distR="0" wp14:anchorId="5D574E9C" wp14:editId="796FA39D">
          <wp:extent cx="5905500" cy="585470"/>
          <wp:effectExtent l="0" t="0" r="0" b="0"/>
          <wp:docPr id="14233898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3389885" name="Obraz 14233898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ECE5B" w14:textId="77777777" w:rsidR="009B5769" w:rsidRDefault="009B5769" w:rsidP="009B576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A"/>
    <w:multiLevelType w:val="multilevel"/>
    <w:tmpl w:val="0000000A"/>
    <w:name w:val="WWNum14"/>
    <w:lvl w:ilvl="0">
      <w:start w:val="1"/>
      <w:numFmt w:val="lowerLetter"/>
      <w:lvlText w:val="%1)"/>
      <w:lvlJc w:val="left"/>
      <w:pPr>
        <w:tabs>
          <w:tab w:val="num" w:pos="-567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-567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-567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-567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-567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-567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567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567"/>
        </w:tabs>
        <w:ind w:left="6480" w:hanging="180"/>
      </w:pPr>
    </w:lvl>
  </w:abstractNum>
  <w:abstractNum w:abstractNumId="2" w15:restartNumberingAfterBreak="0">
    <w:nsid w:val="0000000C"/>
    <w:multiLevelType w:val="multilevel"/>
    <w:tmpl w:val="3B9AEDB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D"/>
    <w:multiLevelType w:val="multilevel"/>
    <w:tmpl w:val="732E40E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00000012"/>
    <w:multiLevelType w:val="multilevel"/>
    <w:tmpl w:val="00000012"/>
    <w:name w:val="WWNum3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</w:rPr>
    </w:lvl>
  </w:abstractNum>
  <w:abstractNum w:abstractNumId="5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1EB"/>
    <w:multiLevelType w:val="hybridMultilevel"/>
    <w:tmpl w:val="00000BB3"/>
    <w:lvl w:ilvl="0" w:tplc="00002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238"/>
    <w:multiLevelType w:val="hybridMultilevel"/>
    <w:tmpl w:val="247E7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00002213"/>
    <w:lvl w:ilvl="0" w:tplc="0000260D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BFC"/>
    <w:multiLevelType w:val="hybridMultilevel"/>
    <w:tmpl w:val="00007F96"/>
    <w:lvl w:ilvl="0" w:tplc="00007FF5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E5D"/>
    <w:multiLevelType w:val="hybridMultilevel"/>
    <w:tmpl w:val="D99E3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5C80388"/>
    <w:multiLevelType w:val="hybridMultilevel"/>
    <w:tmpl w:val="3BAA67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2F3422"/>
    <w:multiLevelType w:val="multilevel"/>
    <w:tmpl w:val="A7C6FE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FC22C4F"/>
    <w:multiLevelType w:val="hybridMultilevel"/>
    <w:tmpl w:val="2D9E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6D13EB"/>
    <w:multiLevelType w:val="hybridMultilevel"/>
    <w:tmpl w:val="23968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A030C8"/>
    <w:multiLevelType w:val="hybridMultilevel"/>
    <w:tmpl w:val="2FF63A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6B97A13"/>
    <w:multiLevelType w:val="hybridMultilevel"/>
    <w:tmpl w:val="EFF675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0B23BD"/>
    <w:multiLevelType w:val="hybridMultilevel"/>
    <w:tmpl w:val="5FE2ED54"/>
    <w:lvl w:ilvl="0" w:tplc="BCA45E76">
      <w:start w:val="4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3F4659"/>
    <w:multiLevelType w:val="hybridMultilevel"/>
    <w:tmpl w:val="2384FFC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4" w15:restartNumberingAfterBreak="0">
    <w:nsid w:val="30F31BED"/>
    <w:multiLevelType w:val="hybridMultilevel"/>
    <w:tmpl w:val="35BAA68E"/>
    <w:lvl w:ilvl="0" w:tplc="40EE5A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43DAA"/>
    <w:multiLevelType w:val="hybridMultilevel"/>
    <w:tmpl w:val="A106D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F2467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9C4422"/>
    <w:multiLevelType w:val="hybridMultilevel"/>
    <w:tmpl w:val="DE40F81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94C1DB7"/>
    <w:multiLevelType w:val="hybridMultilevel"/>
    <w:tmpl w:val="03C038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503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8765CD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CB2C50"/>
    <w:multiLevelType w:val="hybridMultilevel"/>
    <w:tmpl w:val="94C84A84"/>
    <w:lvl w:ilvl="0" w:tplc="C6FE8D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7443E"/>
    <w:multiLevelType w:val="hybridMultilevel"/>
    <w:tmpl w:val="BB542FF6"/>
    <w:lvl w:ilvl="0" w:tplc="7A9884E0">
      <w:start w:val="1"/>
      <w:numFmt w:val="decimal"/>
      <w:lvlText w:val="%1)"/>
      <w:lvlJc w:val="left"/>
      <w:pPr>
        <w:ind w:left="2160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153744E"/>
    <w:multiLevelType w:val="hybridMultilevel"/>
    <w:tmpl w:val="C59A531C"/>
    <w:lvl w:ilvl="0" w:tplc="A9362A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6F1A60"/>
    <w:multiLevelType w:val="hybridMultilevel"/>
    <w:tmpl w:val="36445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37C8C"/>
    <w:multiLevelType w:val="hybridMultilevel"/>
    <w:tmpl w:val="AFE6A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C097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45E"/>
    <w:multiLevelType w:val="hybridMultilevel"/>
    <w:tmpl w:val="1A8AA42E"/>
    <w:lvl w:ilvl="0" w:tplc="157EC74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1E36DDC"/>
    <w:multiLevelType w:val="hybridMultilevel"/>
    <w:tmpl w:val="23968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234E39"/>
    <w:multiLevelType w:val="hybridMultilevel"/>
    <w:tmpl w:val="36387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F5B44"/>
    <w:multiLevelType w:val="hybridMultilevel"/>
    <w:tmpl w:val="97A03CCE"/>
    <w:lvl w:ilvl="0" w:tplc="F3F8FE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A86629"/>
    <w:multiLevelType w:val="hybridMultilevel"/>
    <w:tmpl w:val="FABA6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9CD756C"/>
    <w:multiLevelType w:val="hybridMultilevel"/>
    <w:tmpl w:val="CCAA4904"/>
    <w:lvl w:ilvl="0" w:tplc="9C120C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BC006C"/>
    <w:multiLevelType w:val="hybridMultilevel"/>
    <w:tmpl w:val="9A009026"/>
    <w:lvl w:ilvl="0" w:tplc="E40E7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D1E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9230391">
    <w:abstractNumId w:val="5"/>
  </w:num>
  <w:num w:numId="2" w16cid:durableId="1932855539">
    <w:abstractNumId w:val="12"/>
  </w:num>
  <w:num w:numId="3" w16cid:durableId="1385328037">
    <w:abstractNumId w:val="15"/>
  </w:num>
  <w:num w:numId="4" w16cid:durableId="406221465">
    <w:abstractNumId w:val="6"/>
  </w:num>
  <w:num w:numId="5" w16cid:durableId="590428515">
    <w:abstractNumId w:val="9"/>
  </w:num>
  <w:num w:numId="6" w16cid:durableId="29185276">
    <w:abstractNumId w:val="7"/>
  </w:num>
  <w:num w:numId="7" w16cid:durableId="483622149">
    <w:abstractNumId w:val="11"/>
  </w:num>
  <w:num w:numId="8" w16cid:durableId="1332022984">
    <w:abstractNumId w:val="8"/>
  </w:num>
  <w:num w:numId="9" w16cid:durableId="1920168073">
    <w:abstractNumId w:val="14"/>
  </w:num>
  <w:num w:numId="10" w16cid:durableId="1509951546">
    <w:abstractNumId w:val="13"/>
  </w:num>
  <w:num w:numId="11" w16cid:durableId="926577745">
    <w:abstractNumId w:val="10"/>
  </w:num>
  <w:num w:numId="12" w16cid:durableId="625047330">
    <w:abstractNumId w:val="39"/>
  </w:num>
  <w:num w:numId="13" w16cid:durableId="593592137">
    <w:abstractNumId w:val="40"/>
  </w:num>
  <w:num w:numId="14" w16cid:durableId="246427105">
    <w:abstractNumId w:val="35"/>
  </w:num>
  <w:num w:numId="15" w16cid:durableId="786315759">
    <w:abstractNumId w:val="30"/>
  </w:num>
  <w:num w:numId="16" w16cid:durableId="1645355286">
    <w:abstractNumId w:val="33"/>
  </w:num>
  <w:num w:numId="17" w16cid:durableId="1673727413">
    <w:abstractNumId w:val="41"/>
  </w:num>
  <w:num w:numId="18" w16cid:durableId="181474254">
    <w:abstractNumId w:val="26"/>
  </w:num>
  <w:num w:numId="19" w16cid:durableId="1196112173">
    <w:abstractNumId w:val="42"/>
  </w:num>
  <w:num w:numId="20" w16cid:durableId="1727728195">
    <w:abstractNumId w:val="32"/>
  </w:num>
  <w:num w:numId="21" w16cid:durableId="1412697363">
    <w:abstractNumId w:val="43"/>
  </w:num>
  <w:num w:numId="22" w16cid:durableId="1434788094">
    <w:abstractNumId w:val="17"/>
  </w:num>
  <w:num w:numId="23" w16cid:durableId="1247762548">
    <w:abstractNumId w:val="16"/>
  </w:num>
  <w:num w:numId="24" w16cid:durableId="1600020188">
    <w:abstractNumId w:val="28"/>
  </w:num>
  <w:num w:numId="25" w16cid:durableId="472413199">
    <w:abstractNumId w:val="37"/>
  </w:num>
  <w:num w:numId="26" w16cid:durableId="25641419">
    <w:abstractNumId w:val="19"/>
  </w:num>
  <w:num w:numId="27" w16cid:durableId="1058941768">
    <w:abstractNumId w:val="25"/>
  </w:num>
  <w:num w:numId="28" w16cid:durableId="1053887994">
    <w:abstractNumId w:val="3"/>
  </w:num>
  <w:num w:numId="29" w16cid:durableId="1895311431">
    <w:abstractNumId w:val="31"/>
  </w:num>
  <w:num w:numId="30" w16cid:durableId="460926847">
    <w:abstractNumId w:val="22"/>
  </w:num>
  <w:num w:numId="31" w16cid:durableId="2053189002">
    <w:abstractNumId w:val="29"/>
  </w:num>
  <w:num w:numId="32" w16cid:durableId="144975423">
    <w:abstractNumId w:val="21"/>
  </w:num>
  <w:num w:numId="33" w16cid:durableId="80152582">
    <w:abstractNumId w:val="4"/>
  </w:num>
  <w:num w:numId="34" w16cid:durableId="1681658003">
    <w:abstractNumId w:val="18"/>
  </w:num>
  <w:num w:numId="35" w16cid:durableId="1204059698">
    <w:abstractNumId w:val="27"/>
  </w:num>
  <w:num w:numId="36" w16cid:durableId="1012335880">
    <w:abstractNumId w:val="23"/>
  </w:num>
  <w:num w:numId="37" w16cid:durableId="883951676">
    <w:abstractNumId w:val="2"/>
  </w:num>
  <w:num w:numId="38" w16cid:durableId="111557748">
    <w:abstractNumId w:val="0"/>
  </w:num>
  <w:num w:numId="39" w16cid:durableId="851839187">
    <w:abstractNumId w:val="1"/>
  </w:num>
  <w:num w:numId="40" w16cid:durableId="1479572745">
    <w:abstractNumId w:val="36"/>
  </w:num>
  <w:num w:numId="41" w16cid:durableId="1489635949">
    <w:abstractNumId w:val="38"/>
  </w:num>
  <w:num w:numId="42" w16cid:durableId="251546880">
    <w:abstractNumId w:val="20"/>
  </w:num>
  <w:num w:numId="43" w16cid:durableId="1030687572">
    <w:abstractNumId w:val="34"/>
  </w:num>
  <w:num w:numId="44" w16cid:durableId="158193780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A8D"/>
    <w:rsid w:val="00056A8D"/>
    <w:rsid w:val="000631EC"/>
    <w:rsid w:val="00075A1B"/>
    <w:rsid w:val="000922E1"/>
    <w:rsid w:val="000D0C7D"/>
    <w:rsid w:val="000E4FC2"/>
    <w:rsid w:val="000F4E85"/>
    <w:rsid w:val="00157E04"/>
    <w:rsid w:val="00167F1C"/>
    <w:rsid w:val="001724B8"/>
    <w:rsid w:val="00184D6C"/>
    <w:rsid w:val="00194641"/>
    <w:rsid w:val="00221599"/>
    <w:rsid w:val="002247D1"/>
    <w:rsid w:val="00227ED3"/>
    <w:rsid w:val="00275AB8"/>
    <w:rsid w:val="002A7C4D"/>
    <w:rsid w:val="002A7F65"/>
    <w:rsid w:val="002B25DB"/>
    <w:rsid w:val="002F1D72"/>
    <w:rsid w:val="00325BA8"/>
    <w:rsid w:val="003776A0"/>
    <w:rsid w:val="00385FBB"/>
    <w:rsid w:val="00395082"/>
    <w:rsid w:val="003B5383"/>
    <w:rsid w:val="003E16D4"/>
    <w:rsid w:val="003F09B5"/>
    <w:rsid w:val="00411CC8"/>
    <w:rsid w:val="00420B42"/>
    <w:rsid w:val="00464E2B"/>
    <w:rsid w:val="004A6C42"/>
    <w:rsid w:val="004F0607"/>
    <w:rsid w:val="004F13EF"/>
    <w:rsid w:val="004F30DD"/>
    <w:rsid w:val="00506A32"/>
    <w:rsid w:val="00511BEE"/>
    <w:rsid w:val="005248A3"/>
    <w:rsid w:val="0054260E"/>
    <w:rsid w:val="00572D3D"/>
    <w:rsid w:val="00572E43"/>
    <w:rsid w:val="00573444"/>
    <w:rsid w:val="005929BB"/>
    <w:rsid w:val="005B623D"/>
    <w:rsid w:val="005C057E"/>
    <w:rsid w:val="005C4D6A"/>
    <w:rsid w:val="005D39B9"/>
    <w:rsid w:val="005E0D6D"/>
    <w:rsid w:val="005F1C2D"/>
    <w:rsid w:val="00603D7C"/>
    <w:rsid w:val="006A1BBE"/>
    <w:rsid w:val="006B7189"/>
    <w:rsid w:val="007108EE"/>
    <w:rsid w:val="00725EE0"/>
    <w:rsid w:val="00777F7B"/>
    <w:rsid w:val="0079451A"/>
    <w:rsid w:val="007A339F"/>
    <w:rsid w:val="00803622"/>
    <w:rsid w:val="00825ECC"/>
    <w:rsid w:val="00844491"/>
    <w:rsid w:val="00847026"/>
    <w:rsid w:val="0085431D"/>
    <w:rsid w:val="008A2621"/>
    <w:rsid w:val="008C2A77"/>
    <w:rsid w:val="00920C28"/>
    <w:rsid w:val="00945497"/>
    <w:rsid w:val="0095729E"/>
    <w:rsid w:val="00973788"/>
    <w:rsid w:val="009B52D2"/>
    <w:rsid w:val="009B5769"/>
    <w:rsid w:val="009C19A9"/>
    <w:rsid w:val="009D2477"/>
    <w:rsid w:val="009F7EDA"/>
    <w:rsid w:val="00A078BE"/>
    <w:rsid w:val="00A615F0"/>
    <w:rsid w:val="00A724D8"/>
    <w:rsid w:val="00AA0C73"/>
    <w:rsid w:val="00AC07CE"/>
    <w:rsid w:val="00AD52C9"/>
    <w:rsid w:val="00B453B1"/>
    <w:rsid w:val="00B538FF"/>
    <w:rsid w:val="00B62951"/>
    <w:rsid w:val="00B66331"/>
    <w:rsid w:val="00B726BA"/>
    <w:rsid w:val="00BD31AC"/>
    <w:rsid w:val="00BD681C"/>
    <w:rsid w:val="00BF3906"/>
    <w:rsid w:val="00C77841"/>
    <w:rsid w:val="00C9577A"/>
    <w:rsid w:val="00CB05DB"/>
    <w:rsid w:val="00D10B17"/>
    <w:rsid w:val="00D22F82"/>
    <w:rsid w:val="00D3193E"/>
    <w:rsid w:val="00D654BA"/>
    <w:rsid w:val="00D71C34"/>
    <w:rsid w:val="00D9091B"/>
    <w:rsid w:val="00DD7951"/>
    <w:rsid w:val="00DF1837"/>
    <w:rsid w:val="00E05057"/>
    <w:rsid w:val="00E10699"/>
    <w:rsid w:val="00E22C17"/>
    <w:rsid w:val="00EA0EC6"/>
    <w:rsid w:val="00F12563"/>
    <w:rsid w:val="00F3357A"/>
    <w:rsid w:val="00F57420"/>
    <w:rsid w:val="00F67410"/>
    <w:rsid w:val="00FB6F58"/>
    <w:rsid w:val="00FC6D2E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FE34EC"/>
  <w15:docId w15:val="{B1B51FF7-7801-49ED-A103-CD4A600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D6D"/>
    <w:pPr>
      <w:spacing w:after="200" w:line="276" w:lineRule="auto"/>
    </w:pPr>
    <w:rPr>
      <w:rFonts w:eastAsiaTheme="minorEastAsia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A8D"/>
    <w:rPr>
      <w:rFonts w:eastAsiaTheme="minorEastAsia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5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A8D"/>
    <w:rPr>
      <w:rFonts w:eastAsiaTheme="minorEastAsia"/>
      <w:lang w:val="pl-PL" w:eastAsia="pl-PL"/>
    </w:rPr>
  </w:style>
  <w:style w:type="character" w:styleId="Hipercze">
    <w:name w:val="Hyperlink"/>
    <w:unhideWhenUsed/>
    <w:rsid w:val="00056A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56A8D"/>
    <w:pPr>
      <w:ind w:left="720"/>
      <w:contextualSpacing/>
    </w:pPr>
  </w:style>
  <w:style w:type="paragraph" w:customStyle="1" w:styleId="BasicText">
    <w:name w:val="Basic Text"/>
    <w:rsid w:val="00056A8D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Verdana" w:eastAsia="Times New Roman" w:hAnsi="Verdana" w:cs="Arial"/>
      <w:bCs/>
      <w:color w:val="000000"/>
      <w:sz w:val="20"/>
      <w:lang w:val="pl-PL" w:eastAsia="pl-PL"/>
    </w:rPr>
  </w:style>
  <w:style w:type="paragraph" w:customStyle="1" w:styleId="msolistparagraph0">
    <w:name w:val="msolistparagraph"/>
    <w:basedOn w:val="Normalny"/>
    <w:rsid w:val="00056A8D"/>
    <w:pPr>
      <w:spacing w:after="0" w:line="240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Tytu">
    <w:name w:val="Title"/>
    <w:basedOn w:val="Normalny"/>
    <w:link w:val="TytuZnak"/>
    <w:qFormat/>
    <w:rsid w:val="00056A8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56A8D"/>
    <w:rPr>
      <w:rFonts w:ascii="Times New Roman" w:eastAsia="Times New Roman" w:hAnsi="Times New Roman" w:cs="Times New Roman"/>
      <w:b/>
      <w:i/>
      <w:noProof/>
      <w:sz w:val="28"/>
      <w:szCs w:val="20"/>
      <w:lang w:val="pl-PL" w:eastAsia="pl-PL"/>
    </w:rPr>
  </w:style>
  <w:style w:type="paragraph" w:customStyle="1" w:styleId="Adres-koperta">
    <w:name w:val="Adres - koperta"/>
    <w:basedOn w:val="Normalny"/>
    <w:rsid w:val="00056A8D"/>
    <w:pPr>
      <w:tabs>
        <w:tab w:val="left" w:pos="709"/>
        <w:tab w:val="right" w:pos="2268"/>
        <w:tab w:val="left" w:pos="2410"/>
      </w:tabs>
      <w:spacing w:before="240" w:after="0" w:line="240" w:lineRule="auto"/>
      <w:ind w:left="2410" w:hanging="2410"/>
      <w:jc w:val="both"/>
    </w:pPr>
    <w:rPr>
      <w:rFonts w:ascii="Verdana" w:eastAsia="Times New Roman" w:hAnsi="Verdana" w:cs="Times New Roman"/>
      <w:b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27E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  <w:style w:type="paragraph" w:styleId="Bezodstpw">
    <w:name w:val="No Spacing"/>
    <w:uiPriority w:val="1"/>
    <w:qFormat/>
    <w:rsid w:val="00FC6D2E"/>
    <w:pPr>
      <w:spacing w:after="0" w:line="240" w:lineRule="auto"/>
    </w:pPr>
    <w:rPr>
      <w:rFonts w:eastAsiaTheme="minorEastAsia"/>
      <w:lang w:val="pl-PL" w:eastAsia="pl-PL"/>
    </w:rPr>
  </w:style>
  <w:style w:type="paragraph" w:customStyle="1" w:styleId="Akapitzlist2">
    <w:name w:val="Akapit z listą2"/>
    <w:basedOn w:val="Normalny"/>
    <w:rsid w:val="00725EE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AB8"/>
    <w:rPr>
      <w:rFonts w:ascii="Tahoma" w:eastAsiaTheme="minorEastAsia" w:hAnsi="Tahoma" w:cs="Tahoma"/>
      <w:sz w:val="16"/>
      <w:szCs w:val="16"/>
      <w:lang w:val="pl-PL" w:eastAsia="pl-PL"/>
    </w:rPr>
  </w:style>
  <w:style w:type="paragraph" w:customStyle="1" w:styleId="TableContents">
    <w:name w:val="Table Contents"/>
    <w:basedOn w:val="Normalny"/>
    <w:rsid w:val="00D10B1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3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39F"/>
    <w:rPr>
      <w:rFonts w:eastAsiaTheme="minorEastAsia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339F"/>
    <w:rPr>
      <w:vertAlign w:val="superscript"/>
    </w:rPr>
  </w:style>
  <w:style w:type="paragraph" w:customStyle="1" w:styleId="Akapitzlist1">
    <w:name w:val="Akapit z listą1"/>
    <w:basedOn w:val="Normalny"/>
    <w:rsid w:val="007A33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2E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2E1"/>
    <w:rPr>
      <w:sz w:val="20"/>
      <w:szCs w:val="20"/>
      <w:lang w:val="pl-PL"/>
    </w:rPr>
  </w:style>
  <w:style w:type="character" w:customStyle="1" w:styleId="st">
    <w:name w:val="st"/>
    <w:basedOn w:val="Domylnaczcionkaakapitu"/>
    <w:rsid w:val="000E4FC2"/>
  </w:style>
  <w:style w:type="character" w:styleId="Uwydatnienie">
    <w:name w:val="Emphasis"/>
    <w:basedOn w:val="Domylnaczcionkaakapitu"/>
    <w:uiPriority w:val="20"/>
    <w:qFormat/>
    <w:rsid w:val="000E4FC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F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FC2"/>
    <w:rPr>
      <w:rFonts w:eastAsiaTheme="minorEastAsia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FC2"/>
    <w:rPr>
      <w:rFonts w:eastAsiaTheme="minorEastAsia"/>
      <w:b/>
      <w:bCs/>
      <w:sz w:val="20"/>
      <w:szCs w:val="20"/>
      <w:lang w:val="pl-PL" w:eastAsia="pl-PL"/>
    </w:rPr>
  </w:style>
  <w:style w:type="paragraph" w:customStyle="1" w:styleId="Default">
    <w:name w:val="Default"/>
    <w:rsid w:val="005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572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A004-07AD-4EF3-97BF-C2F66537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Kulawik</dc:creator>
  <cp:lastModifiedBy>Marta Lewandowska I JMM Mariusz Lewandowski</cp:lastModifiedBy>
  <cp:revision>5</cp:revision>
  <cp:lastPrinted>2018-01-23T00:35:00Z</cp:lastPrinted>
  <dcterms:created xsi:type="dcterms:W3CDTF">2022-04-01T06:02:00Z</dcterms:created>
  <dcterms:modified xsi:type="dcterms:W3CDTF">2023-05-28T21:31:00Z</dcterms:modified>
</cp:coreProperties>
</file>