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E43" w:rsidRPr="00572E43" w:rsidRDefault="001670DA" w:rsidP="00572E43">
      <w:pPr>
        <w:rPr>
          <w:rFonts w:cstheme="minorHAnsi"/>
        </w:rPr>
      </w:pPr>
      <w:r>
        <w:rPr>
          <w:rFonts w:cstheme="minorHAnsi"/>
        </w:rPr>
        <w:t>Załącznik nr 2</w:t>
      </w:r>
      <w:r w:rsidR="00572E43" w:rsidRPr="00572E43">
        <w:rPr>
          <w:rFonts w:cstheme="minorHAnsi"/>
        </w:rPr>
        <w:t xml:space="preserve"> do </w:t>
      </w:r>
      <w:r w:rsidR="0033757B">
        <w:rPr>
          <w:rFonts w:cstheme="minorHAnsi"/>
        </w:rPr>
        <w:t>Formularza</w:t>
      </w:r>
      <w:r w:rsidR="00D60266">
        <w:rPr>
          <w:rFonts w:cstheme="minorHAnsi"/>
        </w:rPr>
        <w:t xml:space="preserve"> ofertowego</w:t>
      </w:r>
    </w:p>
    <w:p w:rsidR="00572E43" w:rsidRPr="00572E43" w:rsidRDefault="00572E43" w:rsidP="00572E43">
      <w:pPr>
        <w:rPr>
          <w:rFonts w:cstheme="minorHAnsi"/>
        </w:rPr>
      </w:pPr>
    </w:p>
    <w:p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:rsidR="00572E43" w:rsidRPr="00305A18" w:rsidRDefault="000045DD" w:rsidP="00305A18">
      <w:pPr>
        <w:pStyle w:val="Akapitzlist"/>
        <w:numPr>
          <w:ilvl w:val="0"/>
          <w:numId w:val="45"/>
        </w:numPr>
        <w:rPr>
          <w:rFonts w:cstheme="minorHAnsi"/>
          <w:b/>
          <w:sz w:val="28"/>
        </w:rPr>
      </w:pPr>
      <w:r w:rsidRPr="00305A18">
        <w:rPr>
          <w:rFonts w:cstheme="minorHAnsi"/>
          <w:b/>
          <w:sz w:val="28"/>
        </w:rPr>
        <w:t>Wykaz godzin trenerskich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289"/>
      </w:tblGrid>
      <w:tr w:rsidR="000045DD" w:rsidRPr="00572E43" w:rsidTr="000045DD">
        <w:trPr>
          <w:trHeight w:val="472"/>
        </w:trPr>
        <w:tc>
          <w:tcPr>
            <w:tcW w:w="1526" w:type="dxa"/>
            <w:vAlign w:val="center"/>
          </w:tcPr>
          <w:p w:rsidR="000045DD" w:rsidRPr="00572E43" w:rsidRDefault="000045DD" w:rsidP="000045DD">
            <w:pPr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Okres od - do</w:t>
            </w:r>
          </w:p>
        </w:tc>
        <w:tc>
          <w:tcPr>
            <w:tcW w:w="1701" w:type="dxa"/>
          </w:tcPr>
          <w:p w:rsidR="000045DD" w:rsidRDefault="000045DD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Okres wyrażony w liczbie miesięcy</w:t>
            </w:r>
          </w:p>
        </w:tc>
        <w:tc>
          <w:tcPr>
            <w:tcW w:w="6289" w:type="dxa"/>
            <w:vAlign w:val="center"/>
          </w:tcPr>
          <w:p w:rsidR="000045DD" w:rsidRPr="00572E43" w:rsidRDefault="000045DD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Doświadczenie zawodowe</w:t>
            </w:r>
          </w:p>
        </w:tc>
      </w:tr>
      <w:tr w:rsidR="00305A18" w:rsidRPr="00572E43" w:rsidTr="000045DD">
        <w:trPr>
          <w:trHeight w:val="472"/>
        </w:trPr>
        <w:tc>
          <w:tcPr>
            <w:tcW w:w="1526" w:type="dxa"/>
            <w:vAlign w:val="center"/>
          </w:tcPr>
          <w:p w:rsidR="00305A18" w:rsidRDefault="00305A18" w:rsidP="000045DD">
            <w:pPr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701" w:type="dxa"/>
          </w:tcPr>
          <w:p w:rsidR="00305A18" w:rsidRDefault="00305A18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305A18" w:rsidRDefault="00305A18" w:rsidP="000045DD">
            <w:pPr>
              <w:spacing w:line="36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0045DD" w:rsidRPr="00572E43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RPr="00572E43" w:rsidTr="000045DD">
        <w:tc>
          <w:tcPr>
            <w:tcW w:w="1526" w:type="dxa"/>
            <w:vAlign w:val="center"/>
          </w:tcPr>
          <w:p w:rsidR="000045DD" w:rsidRPr="00572E43" w:rsidRDefault="000045DD" w:rsidP="000045D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289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11"/>
        <w:gridCol w:w="1860"/>
        <w:gridCol w:w="1417"/>
        <w:gridCol w:w="1843"/>
      </w:tblGrid>
      <w:tr w:rsidR="000045DD" w:rsidTr="000045DD">
        <w:tc>
          <w:tcPr>
            <w:tcW w:w="534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Lp.</w:t>
            </w:r>
          </w:p>
        </w:tc>
        <w:tc>
          <w:tcPr>
            <w:tcW w:w="5671" w:type="dxa"/>
            <w:gridSpan w:val="2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Zakres szkolenia</w:t>
            </w:r>
          </w:p>
        </w:tc>
        <w:tc>
          <w:tcPr>
            <w:tcW w:w="1417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Liczba szkoleń</w:t>
            </w:r>
          </w:p>
        </w:tc>
        <w:tc>
          <w:tcPr>
            <w:tcW w:w="1843" w:type="dxa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Łączna liczba godzin</w:t>
            </w: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c>
          <w:tcPr>
            <w:tcW w:w="534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:rsidTr="000045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45" w:type="dxa"/>
          <w:trHeight w:val="348"/>
        </w:trPr>
        <w:tc>
          <w:tcPr>
            <w:tcW w:w="1860" w:type="dxa"/>
            <w:shd w:val="clear" w:color="auto" w:fill="auto"/>
            <w:vAlign w:val="center"/>
          </w:tcPr>
          <w:p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Ogółem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</w:pPr>
    </w:p>
    <w:p w:rsidR="00572E43" w:rsidRDefault="00572E43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305A18" w:rsidRDefault="00305A18" w:rsidP="00305A18">
      <w:pPr>
        <w:pStyle w:val="Akapitzlist"/>
        <w:numPr>
          <w:ilvl w:val="0"/>
          <w:numId w:val="45"/>
        </w:numPr>
        <w:jc w:val="both"/>
        <w:rPr>
          <w:rFonts w:eastAsia="Times New Roman" w:cstheme="minorHAnsi"/>
          <w:sz w:val="20"/>
          <w:szCs w:val="20"/>
        </w:rPr>
      </w:pPr>
      <w:r w:rsidRPr="00305A18">
        <w:rPr>
          <w:rFonts w:cstheme="minorHAnsi"/>
          <w:b/>
          <w:sz w:val="28"/>
        </w:rPr>
        <w:t>CV kandydata/kandydatów na prowadzących szkolenia</w:t>
      </w:r>
      <w:r w:rsidRPr="00305A18">
        <w:rPr>
          <w:rFonts w:cstheme="minorHAnsi"/>
          <w:sz w:val="20"/>
          <w:szCs w:val="20"/>
        </w:rPr>
        <w:t xml:space="preserve"> (zawierające klauzulę: „Zgodnie z art.6 ust.1 lit. a ogólnego</w:t>
      </w:r>
      <w:r>
        <w:rPr>
          <w:rFonts w:cstheme="minorHAnsi"/>
          <w:sz w:val="20"/>
          <w:szCs w:val="20"/>
        </w:rPr>
        <w:t xml:space="preserve"> rozporządzenia o ochronie danych osobowych z dnia 27 kwietnia 2016 r. (Dz. Urz. UE L 119 z 04.05.2016) wyrażam zgodę na przetwarzanie moich danych osobowych zawartych w złożonej ofercie dla potrzeb aktualnej oceny </w:t>
      </w:r>
      <w:r w:rsidR="0033757B">
        <w:rPr>
          <w:rFonts w:cstheme="minorHAnsi"/>
          <w:sz w:val="20"/>
          <w:szCs w:val="20"/>
        </w:rPr>
        <w:t>rozpoznania</w:t>
      </w:r>
      <w:r>
        <w:rPr>
          <w:rFonts w:cstheme="minorHAnsi"/>
          <w:sz w:val="20"/>
          <w:szCs w:val="20"/>
        </w:rPr>
        <w:t>).</w:t>
      </w:r>
    </w:p>
    <w:p w:rsidR="0095729E" w:rsidRDefault="0095729E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95729E" w:rsidRPr="00572E43" w:rsidRDefault="0095729E" w:rsidP="00572E43">
      <w:pPr>
        <w:spacing w:after="0" w:line="240" w:lineRule="auto"/>
      </w:pPr>
    </w:p>
    <w:p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  <w:t>Podpis Oferenta</w:t>
      </w:r>
    </w:p>
    <w:sectPr w:rsidR="00056A8D" w:rsidRPr="00572E43" w:rsidSect="00275AB8">
      <w:headerReference w:type="default" r:id="rId8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DEA" w:rsidRDefault="00C70DEA">
      <w:pPr>
        <w:spacing w:after="0" w:line="240" w:lineRule="auto"/>
      </w:pPr>
      <w:r>
        <w:separator/>
      </w:r>
    </w:p>
  </w:endnote>
  <w:endnote w:type="continuationSeparator" w:id="0">
    <w:p w:rsidR="00C70DEA" w:rsidRDefault="00C7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DEA" w:rsidRDefault="00C70DEA">
      <w:pPr>
        <w:spacing w:after="0" w:line="240" w:lineRule="auto"/>
      </w:pPr>
      <w:r>
        <w:separator/>
      </w:r>
    </w:p>
  </w:footnote>
  <w:footnote w:type="continuationSeparator" w:id="0">
    <w:p w:rsidR="00C70DEA" w:rsidRDefault="00C7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769" w:rsidRDefault="00672668" w:rsidP="009B5769">
    <w:pPr>
      <w:pStyle w:val="Nagwek"/>
      <w:jc w:val="center"/>
      <w:rPr>
        <w:bCs/>
        <w:i/>
        <w:iCs/>
        <w:sz w:val="20"/>
      </w:rPr>
    </w:pPr>
    <w:r>
      <w:rPr>
        <w:bCs/>
        <w:i/>
        <w:iCs/>
        <w:noProof/>
        <w:sz w:val="20"/>
      </w:rPr>
      <w:drawing>
        <wp:inline distT="0" distB="0" distL="0" distR="0">
          <wp:extent cx="5905500" cy="585470"/>
          <wp:effectExtent l="0" t="0" r="0" b="0"/>
          <wp:docPr id="1792801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801982" name="Obraz 1792801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654DE"/>
    <w:multiLevelType w:val="hybridMultilevel"/>
    <w:tmpl w:val="141833C2"/>
    <w:lvl w:ilvl="0" w:tplc="2160C4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7220527">
    <w:abstractNumId w:val="5"/>
  </w:num>
  <w:num w:numId="2" w16cid:durableId="1094745213">
    <w:abstractNumId w:val="12"/>
  </w:num>
  <w:num w:numId="3" w16cid:durableId="195896094">
    <w:abstractNumId w:val="15"/>
  </w:num>
  <w:num w:numId="4" w16cid:durableId="620187447">
    <w:abstractNumId w:val="6"/>
  </w:num>
  <w:num w:numId="5" w16cid:durableId="1715155565">
    <w:abstractNumId w:val="9"/>
  </w:num>
  <w:num w:numId="6" w16cid:durableId="708649457">
    <w:abstractNumId w:val="7"/>
  </w:num>
  <w:num w:numId="7" w16cid:durableId="74015284">
    <w:abstractNumId w:val="11"/>
  </w:num>
  <w:num w:numId="8" w16cid:durableId="1213157957">
    <w:abstractNumId w:val="8"/>
  </w:num>
  <w:num w:numId="9" w16cid:durableId="475146260">
    <w:abstractNumId w:val="14"/>
  </w:num>
  <w:num w:numId="10" w16cid:durableId="1439060531">
    <w:abstractNumId w:val="13"/>
  </w:num>
  <w:num w:numId="11" w16cid:durableId="1672295726">
    <w:abstractNumId w:val="10"/>
  </w:num>
  <w:num w:numId="12" w16cid:durableId="1874923177">
    <w:abstractNumId w:val="40"/>
  </w:num>
  <w:num w:numId="13" w16cid:durableId="334919426">
    <w:abstractNumId w:val="41"/>
  </w:num>
  <w:num w:numId="14" w16cid:durableId="1349797271">
    <w:abstractNumId w:val="36"/>
  </w:num>
  <w:num w:numId="15" w16cid:durableId="1080832930">
    <w:abstractNumId w:val="31"/>
  </w:num>
  <w:num w:numId="16" w16cid:durableId="217400822">
    <w:abstractNumId w:val="34"/>
  </w:num>
  <w:num w:numId="17" w16cid:durableId="811336090">
    <w:abstractNumId w:val="42"/>
  </w:num>
  <w:num w:numId="18" w16cid:durableId="1921254006">
    <w:abstractNumId w:val="27"/>
  </w:num>
  <w:num w:numId="19" w16cid:durableId="1882283241">
    <w:abstractNumId w:val="43"/>
  </w:num>
  <w:num w:numId="20" w16cid:durableId="1061833940">
    <w:abstractNumId w:val="33"/>
  </w:num>
  <w:num w:numId="21" w16cid:durableId="428697256">
    <w:abstractNumId w:val="44"/>
  </w:num>
  <w:num w:numId="22" w16cid:durableId="340930979">
    <w:abstractNumId w:val="17"/>
  </w:num>
  <w:num w:numId="23" w16cid:durableId="912351280">
    <w:abstractNumId w:val="16"/>
  </w:num>
  <w:num w:numId="24" w16cid:durableId="374046513">
    <w:abstractNumId w:val="29"/>
  </w:num>
  <w:num w:numId="25" w16cid:durableId="644316162">
    <w:abstractNumId w:val="38"/>
  </w:num>
  <w:num w:numId="26" w16cid:durableId="1791127164">
    <w:abstractNumId w:val="19"/>
  </w:num>
  <w:num w:numId="27" w16cid:durableId="631062641">
    <w:abstractNumId w:val="25"/>
  </w:num>
  <w:num w:numId="28" w16cid:durableId="406927166">
    <w:abstractNumId w:val="3"/>
  </w:num>
  <w:num w:numId="29" w16cid:durableId="1364944398">
    <w:abstractNumId w:val="32"/>
  </w:num>
  <w:num w:numId="30" w16cid:durableId="1463421207">
    <w:abstractNumId w:val="22"/>
  </w:num>
  <w:num w:numId="31" w16cid:durableId="323702473">
    <w:abstractNumId w:val="30"/>
  </w:num>
  <w:num w:numId="32" w16cid:durableId="175926115">
    <w:abstractNumId w:val="21"/>
  </w:num>
  <w:num w:numId="33" w16cid:durableId="2118720262">
    <w:abstractNumId w:val="4"/>
  </w:num>
  <w:num w:numId="34" w16cid:durableId="45371315">
    <w:abstractNumId w:val="18"/>
  </w:num>
  <w:num w:numId="35" w16cid:durableId="633215879">
    <w:abstractNumId w:val="28"/>
  </w:num>
  <w:num w:numId="36" w16cid:durableId="1102997266">
    <w:abstractNumId w:val="23"/>
  </w:num>
  <w:num w:numId="37" w16cid:durableId="514224014">
    <w:abstractNumId w:val="2"/>
  </w:num>
  <w:num w:numId="38" w16cid:durableId="1079787887">
    <w:abstractNumId w:val="0"/>
  </w:num>
  <w:num w:numId="39" w16cid:durableId="1718625101">
    <w:abstractNumId w:val="1"/>
  </w:num>
  <w:num w:numId="40" w16cid:durableId="1235160519">
    <w:abstractNumId w:val="37"/>
  </w:num>
  <w:num w:numId="41" w16cid:durableId="1488588093">
    <w:abstractNumId w:val="39"/>
  </w:num>
  <w:num w:numId="42" w16cid:durableId="1987735085">
    <w:abstractNumId w:val="20"/>
  </w:num>
  <w:num w:numId="43" w16cid:durableId="1240288173">
    <w:abstractNumId w:val="35"/>
  </w:num>
  <w:num w:numId="44" w16cid:durableId="1753089832">
    <w:abstractNumId w:val="24"/>
  </w:num>
  <w:num w:numId="45" w16cid:durableId="6709149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8D"/>
    <w:rsid w:val="000045DD"/>
    <w:rsid w:val="00056A8D"/>
    <w:rsid w:val="000631EC"/>
    <w:rsid w:val="000922E1"/>
    <w:rsid w:val="000C1B2C"/>
    <w:rsid w:val="000D0C7D"/>
    <w:rsid w:val="000E4FC2"/>
    <w:rsid w:val="000F4E85"/>
    <w:rsid w:val="00157E04"/>
    <w:rsid w:val="001670DA"/>
    <w:rsid w:val="001724B8"/>
    <w:rsid w:val="00184D6C"/>
    <w:rsid w:val="00221599"/>
    <w:rsid w:val="00227ED3"/>
    <w:rsid w:val="00275AB8"/>
    <w:rsid w:val="002A7C4D"/>
    <w:rsid w:val="002A7F65"/>
    <w:rsid w:val="002B25DB"/>
    <w:rsid w:val="002F1D72"/>
    <w:rsid w:val="00305A18"/>
    <w:rsid w:val="00306E00"/>
    <w:rsid w:val="003138C7"/>
    <w:rsid w:val="00325BA8"/>
    <w:rsid w:val="003279BB"/>
    <w:rsid w:val="0033757B"/>
    <w:rsid w:val="003776A0"/>
    <w:rsid w:val="00385FBB"/>
    <w:rsid w:val="00387F87"/>
    <w:rsid w:val="00395082"/>
    <w:rsid w:val="003B5383"/>
    <w:rsid w:val="003C62F6"/>
    <w:rsid w:val="003E16D4"/>
    <w:rsid w:val="003F09B5"/>
    <w:rsid w:val="00464E2B"/>
    <w:rsid w:val="004A39EF"/>
    <w:rsid w:val="004A6C42"/>
    <w:rsid w:val="004F0607"/>
    <w:rsid w:val="004F13EF"/>
    <w:rsid w:val="00506A32"/>
    <w:rsid w:val="00511BEE"/>
    <w:rsid w:val="0054260E"/>
    <w:rsid w:val="00572D3D"/>
    <w:rsid w:val="00572E43"/>
    <w:rsid w:val="00573444"/>
    <w:rsid w:val="005929BB"/>
    <w:rsid w:val="005B09D7"/>
    <w:rsid w:val="005B623D"/>
    <w:rsid w:val="005C4D6A"/>
    <w:rsid w:val="005D39B9"/>
    <w:rsid w:val="005E0D6D"/>
    <w:rsid w:val="00603D7C"/>
    <w:rsid w:val="00637B28"/>
    <w:rsid w:val="00672668"/>
    <w:rsid w:val="006A1BBE"/>
    <w:rsid w:val="007108EE"/>
    <w:rsid w:val="00725EE0"/>
    <w:rsid w:val="00762C3F"/>
    <w:rsid w:val="00777F7B"/>
    <w:rsid w:val="0079451A"/>
    <w:rsid w:val="007A339F"/>
    <w:rsid w:val="007E3766"/>
    <w:rsid w:val="00806666"/>
    <w:rsid w:val="00825ECC"/>
    <w:rsid w:val="00844491"/>
    <w:rsid w:val="00847026"/>
    <w:rsid w:val="0085431D"/>
    <w:rsid w:val="00862F6B"/>
    <w:rsid w:val="008A2621"/>
    <w:rsid w:val="0095729E"/>
    <w:rsid w:val="00973788"/>
    <w:rsid w:val="00980F03"/>
    <w:rsid w:val="009B52D2"/>
    <w:rsid w:val="009B5769"/>
    <w:rsid w:val="009D1DF8"/>
    <w:rsid w:val="009D2477"/>
    <w:rsid w:val="009F7EDA"/>
    <w:rsid w:val="00A615F0"/>
    <w:rsid w:val="00A724D8"/>
    <w:rsid w:val="00A73AD8"/>
    <w:rsid w:val="00AA0C73"/>
    <w:rsid w:val="00AB2A34"/>
    <w:rsid w:val="00AC07CE"/>
    <w:rsid w:val="00AD52C9"/>
    <w:rsid w:val="00AE0BA1"/>
    <w:rsid w:val="00B10FF8"/>
    <w:rsid w:val="00B453B1"/>
    <w:rsid w:val="00B62951"/>
    <w:rsid w:val="00B66331"/>
    <w:rsid w:val="00B92C48"/>
    <w:rsid w:val="00BD31AC"/>
    <w:rsid w:val="00BD681C"/>
    <w:rsid w:val="00BF3906"/>
    <w:rsid w:val="00C70DEA"/>
    <w:rsid w:val="00C77841"/>
    <w:rsid w:val="00C9577A"/>
    <w:rsid w:val="00CB05DB"/>
    <w:rsid w:val="00D10B17"/>
    <w:rsid w:val="00D22F82"/>
    <w:rsid w:val="00D3193E"/>
    <w:rsid w:val="00D60266"/>
    <w:rsid w:val="00D67DB2"/>
    <w:rsid w:val="00DC1B31"/>
    <w:rsid w:val="00DD7951"/>
    <w:rsid w:val="00E52D7C"/>
    <w:rsid w:val="00EA0EC6"/>
    <w:rsid w:val="00EE6176"/>
    <w:rsid w:val="00F241A7"/>
    <w:rsid w:val="00F3357A"/>
    <w:rsid w:val="00F5742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9808CA"/>
  <w15:docId w15:val="{6C344C92-F475-4D94-A618-4090137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D5-F5E7-4133-A152-B9218FD3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Daria Kozioł</cp:lastModifiedBy>
  <cp:revision>5</cp:revision>
  <cp:lastPrinted>2018-01-23T00:35:00Z</cp:lastPrinted>
  <dcterms:created xsi:type="dcterms:W3CDTF">2022-04-01T06:00:00Z</dcterms:created>
  <dcterms:modified xsi:type="dcterms:W3CDTF">2023-05-30T08:35:00Z</dcterms:modified>
</cp:coreProperties>
</file>