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EF2C" w14:textId="77777777" w:rsidR="00572E43" w:rsidRPr="00572E43" w:rsidRDefault="001670DA" w:rsidP="00572E43">
      <w:pPr>
        <w:rPr>
          <w:rFonts w:cstheme="minorHAnsi"/>
        </w:rPr>
      </w:pPr>
      <w:r>
        <w:rPr>
          <w:rFonts w:cstheme="minorHAnsi"/>
        </w:rPr>
        <w:t>Załącznik nr 2</w:t>
      </w:r>
      <w:r w:rsidR="00572E43" w:rsidRPr="00572E43">
        <w:rPr>
          <w:rFonts w:cstheme="minorHAnsi"/>
        </w:rPr>
        <w:t xml:space="preserve"> do </w:t>
      </w:r>
      <w:r w:rsidR="0033757B">
        <w:rPr>
          <w:rFonts w:cstheme="minorHAnsi"/>
        </w:rPr>
        <w:t>Formularza</w:t>
      </w:r>
    </w:p>
    <w:p w14:paraId="5C72590D" w14:textId="77777777" w:rsidR="00572E43" w:rsidRPr="00572E43" w:rsidRDefault="00572E43" w:rsidP="00572E43">
      <w:pPr>
        <w:rPr>
          <w:rFonts w:cstheme="minorHAnsi"/>
        </w:rPr>
      </w:pPr>
    </w:p>
    <w:p w14:paraId="29CF4168" w14:textId="77777777" w:rsidR="00572E43" w:rsidRPr="00572E43" w:rsidRDefault="00572E43" w:rsidP="00572E43">
      <w:pPr>
        <w:tabs>
          <w:tab w:val="left" w:pos="6946"/>
        </w:tabs>
        <w:rPr>
          <w:rFonts w:cstheme="minorHAnsi"/>
        </w:rPr>
      </w:pPr>
      <w:r w:rsidRPr="00572E43">
        <w:rPr>
          <w:rFonts w:cstheme="minorHAnsi"/>
        </w:rPr>
        <w:t>……………….………..……………</w:t>
      </w:r>
      <w:r w:rsidRPr="00572E43">
        <w:rPr>
          <w:rFonts w:cstheme="minorHAnsi"/>
        </w:rPr>
        <w:tab/>
        <w:t>……………….………..……………</w:t>
      </w:r>
    </w:p>
    <w:p w14:paraId="0F0D0C06" w14:textId="77777777" w:rsidR="00572E43" w:rsidRPr="00572E43" w:rsidRDefault="00572E43" w:rsidP="00572E43">
      <w:pPr>
        <w:tabs>
          <w:tab w:val="left" w:pos="7371"/>
        </w:tabs>
        <w:jc w:val="both"/>
        <w:rPr>
          <w:rFonts w:cstheme="minorHAnsi"/>
        </w:rPr>
      </w:pPr>
      <w:r w:rsidRPr="00572E43">
        <w:rPr>
          <w:rFonts w:cstheme="minorHAnsi"/>
        </w:rPr>
        <w:t>Pieczęć Oferenta</w:t>
      </w:r>
      <w:r w:rsidRPr="00572E43">
        <w:rPr>
          <w:rFonts w:cstheme="minorHAnsi"/>
        </w:rPr>
        <w:tab/>
        <w:t>miejscowość, data</w:t>
      </w:r>
    </w:p>
    <w:p w14:paraId="02930279" w14:textId="77CDE64B" w:rsidR="00572E43" w:rsidRPr="00305A18" w:rsidRDefault="000045DD" w:rsidP="00305A18">
      <w:pPr>
        <w:pStyle w:val="Akapitzlist"/>
        <w:numPr>
          <w:ilvl w:val="0"/>
          <w:numId w:val="45"/>
        </w:numPr>
        <w:rPr>
          <w:rFonts w:cstheme="minorHAnsi"/>
          <w:b/>
          <w:sz w:val="28"/>
        </w:rPr>
      </w:pPr>
      <w:r w:rsidRPr="00305A18">
        <w:rPr>
          <w:rFonts w:cstheme="minorHAnsi"/>
          <w:b/>
          <w:sz w:val="28"/>
        </w:rPr>
        <w:t xml:space="preserve">Wykaz </w:t>
      </w:r>
      <w:r w:rsidR="004B11ED">
        <w:rPr>
          <w:rFonts w:cstheme="minorHAnsi"/>
          <w:b/>
          <w:sz w:val="28"/>
        </w:rPr>
        <w:t xml:space="preserve">doświadczenia i zrealizowanych </w:t>
      </w:r>
      <w:r w:rsidRPr="00305A18">
        <w:rPr>
          <w:rFonts w:cstheme="minorHAnsi"/>
          <w:b/>
          <w:sz w:val="28"/>
        </w:rPr>
        <w:t>godzin trenerskich</w:t>
      </w:r>
      <w:r w:rsidR="004B11ED">
        <w:rPr>
          <w:rStyle w:val="Odwoanieprzypisudolnego"/>
          <w:rFonts w:cstheme="minorHAnsi"/>
          <w:b/>
          <w:sz w:val="28"/>
        </w:rPr>
        <w:footnoteReference w:id="1"/>
      </w:r>
    </w:p>
    <w:p w14:paraId="1073B180" w14:textId="77777777" w:rsid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p w14:paraId="39BEEAF6" w14:textId="0A7431D5" w:rsidR="00BA6B5B" w:rsidRPr="00572E43" w:rsidRDefault="00BA6B5B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  <w:r>
        <w:rPr>
          <w:rFonts w:cstheme="minorHAnsi"/>
          <w:b/>
          <w:i/>
          <w:u w:val="single"/>
          <w:lang w:bidi="en-US"/>
        </w:rPr>
        <w:t>Imię i nazwisko trenera: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11"/>
        <w:gridCol w:w="1860"/>
        <w:gridCol w:w="1417"/>
        <w:gridCol w:w="1843"/>
      </w:tblGrid>
      <w:tr w:rsidR="000045DD" w14:paraId="71B1C02D" w14:textId="77777777" w:rsidTr="000045DD">
        <w:tc>
          <w:tcPr>
            <w:tcW w:w="534" w:type="dxa"/>
            <w:vAlign w:val="center"/>
          </w:tcPr>
          <w:p w14:paraId="416D2277" w14:textId="77777777"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Lp.</w:t>
            </w:r>
          </w:p>
        </w:tc>
        <w:tc>
          <w:tcPr>
            <w:tcW w:w="5671" w:type="dxa"/>
            <w:gridSpan w:val="2"/>
            <w:vAlign w:val="center"/>
          </w:tcPr>
          <w:p w14:paraId="12CFF418" w14:textId="77777777"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Zakres szkolenia</w:t>
            </w:r>
          </w:p>
        </w:tc>
        <w:tc>
          <w:tcPr>
            <w:tcW w:w="1417" w:type="dxa"/>
            <w:vAlign w:val="center"/>
          </w:tcPr>
          <w:p w14:paraId="4ED3ED6C" w14:textId="1ED448DB" w:rsidR="000045DD" w:rsidRPr="000045DD" w:rsidRDefault="004B11E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>
              <w:rPr>
                <w:rFonts w:cstheme="minorHAnsi"/>
                <w:b/>
                <w:lang w:bidi="en-US"/>
              </w:rPr>
              <w:t>Data realizacji</w:t>
            </w:r>
          </w:p>
        </w:tc>
        <w:tc>
          <w:tcPr>
            <w:tcW w:w="1843" w:type="dxa"/>
            <w:vAlign w:val="center"/>
          </w:tcPr>
          <w:p w14:paraId="3348249F" w14:textId="471F51AA"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Łączna liczba godzin</w:t>
            </w:r>
            <w:r w:rsidR="004B11ED">
              <w:rPr>
                <w:rFonts w:cstheme="minorHAnsi"/>
                <w:b/>
                <w:lang w:bidi="en-US"/>
              </w:rPr>
              <w:t xml:space="preserve"> </w:t>
            </w:r>
          </w:p>
        </w:tc>
      </w:tr>
      <w:tr w:rsidR="000045DD" w14:paraId="7D7AA1A0" w14:textId="77777777" w:rsidTr="000045DD">
        <w:tc>
          <w:tcPr>
            <w:tcW w:w="534" w:type="dxa"/>
            <w:vAlign w:val="center"/>
          </w:tcPr>
          <w:p w14:paraId="4B266513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1B0064F1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792D3F9F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57EEC14E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3AB46E97" w14:textId="77777777" w:rsidTr="000045DD">
        <w:tc>
          <w:tcPr>
            <w:tcW w:w="534" w:type="dxa"/>
            <w:vAlign w:val="center"/>
          </w:tcPr>
          <w:p w14:paraId="64978496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23C66C4D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0E35787A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345BA422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5981D8D6" w14:textId="77777777" w:rsidTr="000045DD">
        <w:tc>
          <w:tcPr>
            <w:tcW w:w="534" w:type="dxa"/>
            <w:vAlign w:val="center"/>
          </w:tcPr>
          <w:p w14:paraId="37036036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178ECACA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5C0672AF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E6A9277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4A9C0A3D" w14:textId="77777777" w:rsidTr="000045DD">
        <w:tc>
          <w:tcPr>
            <w:tcW w:w="534" w:type="dxa"/>
            <w:vAlign w:val="center"/>
          </w:tcPr>
          <w:p w14:paraId="65688273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75616784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34CD28D1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3DA3A920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02332054" w14:textId="77777777" w:rsidTr="000045DD">
        <w:tc>
          <w:tcPr>
            <w:tcW w:w="534" w:type="dxa"/>
            <w:vAlign w:val="center"/>
          </w:tcPr>
          <w:p w14:paraId="5F41A94A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750861A2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5D967751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706C34D1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0E6CA61C" w14:textId="77777777" w:rsidTr="000045DD">
        <w:tc>
          <w:tcPr>
            <w:tcW w:w="534" w:type="dxa"/>
            <w:vAlign w:val="center"/>
          </w:tcPr>
          <w:p w14:paraId="7E6BE74A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C950B9B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4CEAFE51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6E2B4E6D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3D495C0D" w14:textId="77777777" w:rsidTr="000045DD">
        <w:tc>
          <w:tcPr>
            <w:tcW w:w="534" w:type="dxa"/>
            <w:vAlign w:val="center"/>
          </w:tcPr>
          <w:p w14:paraId="792D330C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560C3A03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417" w:type="dxa"/>
            <w:vAlign w:val="center"/>
          </w:tcPr>
          <w:p w14:paraId="2E1A593C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43DE2BF6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0045DD" w14:paraId="0904A1C1" w14:textId="77777777" w:rsidTr="000045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345" w:type="dxa"/>
          <w:trHeight w:val="348"/>
        </w:trPr>
        <w:tc>
          <w:tcPr>
            <w:tcW w:w="1860" w:type="dxa"/>
            <w:shd w:val="clear" w:color="auto" w:fill="auto"/>
            <w:vAlign w:val="center"/>
          </w:tcPr>
          <w:p w14:paraId="425D36D7" w14:textId="77777777" w:rsidR="000045DD" w:rsidRP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0045DD">
              <w:rPr>
                <w:rFonts w:cstheme="minorHAnsi"/>
                <w:b/>
                <w:lang w:bidi="en-US"/>
              </w:rPr>
              <w:t>Ogółem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DA0F6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  <w:vAlign w:val="center"/>
          </w:tcPr>
          <w:p w14:paraId="5EE4C273" w14:textId="77777777" w:rsidR="000045DD" w:rsidRDefault="000045DD" w:rsidP="000045D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14:paraId="11BE12C7" w14:textId="77777777" w:rsidR="00572E43" w:rsidRPr="00572E43" w:rsidRDefault="00572E43" w:rsidP="00572E43">
      <w:pPr>
        <w:spacing w:after="0" w:line="240" w:lineRule="auto"/>
      </w:pPr>
    </w:p>
    <w:p w14:paraId="43E30F78" w14:textId="77777777" w:rsidR="00572E43" w:rsidRDefault="00572E43" w:rsidP="00572E43">
      <w:pPr>
        <w:spacing w:after="0" w:line="240" w:lineRule="auto"/>
      </w:pPr>
    </w:p>
    <w:p w14:paraId="78D54AC1" w14:textId="77777777" w:rsidR="0095729E" w:rsidRDefault="0095729E" w:rsidP="00572E43">
      <w:pPr>
        <w:spacing w:after="0" w:line="240" w:lineRule="auto"/>
      </w:pPr>
    </w:p>
    <w:p w14:paraId="29A1B7FD" w14:textId="4BFEE3CA" w:rsidR="00305A18" w:rsidRDefault="00305A18" w:rsidP="00305A18">
      <w:pPr>
        <w:pStyle w:val="Akapitzlist"/>
        <w:numPr>
          <w:ilvl w:val="0"/>
          <w:numId w:val="45"/>
        </w:numPr>
        <w:jc w:val="both"/>
        <w:rPr>
          <w:rFonts w:eastAsia="Times New Roman" w:cstheme="minorHAnsi"/>
          <w:sz w:val="20"/>
          <w:szCs w:val="20"/>
        </w:rPr>
      </w:pPr>
      <w:r w:rsidRPr="00305A18">
        <w:rPr>
          <w:rFonts w:cstheme="minorHAnsi"/>
          <w:b/>
          <w:sz w:val="28"/>
        </w:rPr>
        <w:t>CV kandydata/kandydatów na prowadzących szkolenia</w:t>
      </w:r>
      <w:r w:rsidRPr="00305A18">
        <w:rPr>
          <w:rFonts w:cstheme="minorHAnsi"/>
          <w:sz w:val="20"/>
          <w:szCs w:val="20"/>
        </w:rPr>
        <w:t xml:space="preserve"> (zawierające klauzulę: „Zgodnie z art.6 ust.1 lit. a ogólnego</w:t>
      </w:r>
      <w:r>
        <w:rPr>
          <w:rFonts w:cstheme="minorHAnsi"/>
          <w:sz w:val="20"/>
          <w:szCs w:val="20"/>
        </w:rPr>
        <w:t xml:space="preserve"> rozporządzenia o ochronie danych osobowych z dnia 27 kwietnia 2016 r. (Dz. Urz. UE L 119 z 04.05.2016) wyrażam zgodę na przetwarzanie moich danych osobowych zawartych w złożonej ofercie dla potrzeb </w:t>
      </w:r>
      <w:r w:rsidR="005246CD">
        <w:rPr>
          <w:rFonts w:cstheme="minorHAnsi"/>
          <w:sz w:val="20"/>
          <w:szCs w:val="20"/>
        </w:rPr>
        <w:t>oceny oferty w ramach prowadzonego rozpoznania rynku</w:t>
      </w:r>
      <w:r>
        <w:rPr>
          <w:rFonts w:cstheme="minorHAnsi"/>
          <w:sz w:val="20"/>
          <w:szCs w:val="20"/>
        </w:rPr>
        <w:t>).</w:t>
      </w:r>
    </w:p>
    <w:p w14:paraId="3C1C31B6" w14:textId="77777777" w:rsidR="0095729E" w:rsidRDefault="0095729E" w:rsidP="00572E43">
      <w:pPr>
        <w:spacing w:after="0" w:line="240" w:lineRule="auto"/>
      </w:pPr>
    </w:p>
    <w:p w14:paraId="20ABF3ED" w14:textId="77777777" w:rsidR="0095729E" w:rsidRDefault="0095729E" w:rsidP="00572E43">
      <w:pPr>
        <w:spacing w:after="0" w:line="240" w:lineRule="auto"/>
      </w:pPr>
    </w:p>
    <w:p w14:paraId="7FB998A5" w14:textId="77777777" w:rsidR="0095729E" w:rsidRPr="00572E43" w:rsidRDefault="0095729E" w:rsidP="00572E43">
      <w:pPr>
        <w:spacing w:after="0" w:line="240" w:lineRule="auto"/>
      </w:pPr>
    </w:p>
    <w:p w14:paraId="0E21F212" w14:textId="77777777" w:rsidR="00572E43" w:rsidRPr="00572E43" w:rsidRDefault="00572E43" w:rsidP="00572E43">
      <w:pPr>
        <w:tabs>
          <w:tab w:val="left" w:pos="5670"/>
        </w:tabs>
        <w:spacing w:after="0" w:line="240" w:lineRule="auto"/>
        <w:jc w:val="center"/>
      </w:pPr>
      <w:r w:rsidRPr="00572E43">
        <w:tab/>
        <w:t>……………………………………….</w:t>
      </w:r>
    </w:p>
    <w:p w14:paraId="47506764" w14:textId="77777777" w:rsidR="00056A8D" w:rsidRPr="00572E43" w:rsidRDefault="00572E43" w:rsidP="00572E43">
      <w:pPr>
        <w:tabs>
          <w:tab w:val="left" w:pos="6663"/>
        </w:tabs>
        <w:spacing w:after="0" w:line="240" w:lineRule="auto"/>
        <w:jc w:val="center"/>
        <w:rPr>
          <w:rFonts w:cs="Times New Roman"/>
        </w:rPr>
      </w:pPr>
      <w:r w:rsidRPr="00572E43">
        <w:tab/>
        <w:t>Podpis Oferenta</w:t>
      </w:r>
    </w:p>
    <w:sectPr w:rsidR="00056A8D" w:rsidRPr="00572E43" w:rsidSect="00275AB8">
      <w:headerReference w:type="default" r:id="rId8"/>
      <w:pgSz w:w="11900" w:h="16840"/>
      <w:pgMar w:top="78" w:right="1300" w:bottom="993" w:left="1300" w:header="284" w:footer="6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ED68" w14:textId="77777777" w:rsidR="00C70DEA" w:rsidRDefault="00C70DEA">
      <w:pPr>
        <w:spacing w:after="0" w:line="240" w:lineRule="auto"/>
      </w:pPr>
      <w:r>
        <w:separator/>
      </w:r>
    </w:p>
  </w:endnote>
  <w:endnote w:type="continuationSeparator" w:id="0">
    <w:p w14:paraId="23F39143" w14:textId="77777777" w:rsidR="00C70DEA" w:rsidRDefault="00C7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52C6" w14:textId="77777777" w:rsidR="00C70DEA" w:rsidRDefault="00C70DEA">
      <w:pPr>
        <w:spacing w:after="0" w:line="240" w:lineRule="auto"/>
      </w:pPr>
      <w:r>
        <w:separator/>
      </w:r>
    </w:p>
  </w:footnote>
  <w:footnote w:type="continuationSeparator" w:id="0">
    <w:p w14:paraId="218FAB05" w14:textId="77777777" w:rsidR="00C70DEA" w:rsidRDefault="00C70DEA">
      <w:pPr>
        <w:spacing w:after="0" w:line="240" w:lineRule="auto"/>
      </w:pPr>
      <w:r>
        <w:continuationSeparator/>
      </w:r>
    </w:p>
  </w:footnote>
  <w:footnote w:id="1">
    <w:p w14:paraId="3108BAD1" w14:textId="698263E5" w:rsidR="004B11ED" w:rsidRDefault="004B11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Trener realizujący szkolenie powinien</w:t>
      </w:r>
      <w:r>
        <w:t xml:space="preserve"> </w:t>
      </w:r>
      <w:r>
        <w:t>posiadać kierunkowe wykształcenie</w:t>
      </w:r>
      <w:r>
        <w:t xml:space="preserve"> </w:t>
      </w:r>
      <w:r>
        <w:t>wyższe / zawodowe wymagane dla danej</w:t>
      </w:r>
      <w:r>
        <w:t xml:space="preserve"> </w:t>
      </w:r>
      <w:r>
        <w:t>tematyki szkolenia lub</w:t>
      </w:r>
      <w:r>
        <w:t xml:space="preserve"> </w:t>
      </w:r>
      <w:r>
        <w:t>certyfikat/zaświadczenie/inne</w:t>
      </w:r>
      <w:r>
        <w:t xml:space="preserve"> </w:t>
      </w:r>
      <w:r>
        <w:t>umożliwiające przeprowadzenie danego</w:t>
      </w:r>
      <w:r>
        <w:t xml:space="preserve"> </w:t>
      </w:r>
      <w:r>
        <w:t xml:space="preserve">wsparcia i </w:t>
      </w:r>
      <w:r w:rsidRPr="004B11ED">
        <w:rPr>
          <w:b/>
          <w:bCs/>
        </w:rPr>
        <w:t>przeprowadził, w sposób</w:t>
      </w:r>
      <w:r w:rsidRPr="004B11ED">
        <w:rPr>
          <w:b/>
          <w:bCs/>
        </w:rPr>
        <w:t xml:space="preserve"> </w:t>
      </w:r>
      <w:r w:rsidRPr="004B11ED">
        <w:rPr>
          <w:b/>
          <w:bCs/>
        </w:rPr>
        <w:t>należyty, szkolenia odpowiadające</w:t>
      </w:r>
      <w:r w:rsidRPr="004B11ED">
        <w:rPr>
          <w:b/>
          <w:bCs/>
        </w:rPr>
        <w:t xml:space="preserve"> </w:t>
      </w:r>
      <w:r w:rsidRPr="004B11ED">
        <w:rPr>
          <w:b/>
          <w:bCs/>
        </w:rPr>
        <w:t>tematyce szkolenia zaplanowanego w</w:t>
      </w:r>
      <w:r w:rsidRPr="004B11ED">
        <w:rPr>
          <w:b/>
          <w:bCs/>
        </w:rPr>
        <w:t xml:space="preserve"> </w:t>
      </w:r>
      <w:r w:rsidRPr="004B11ED">
        <w:rPr>
          <w:b/>
          <w:bCs/>
        </w:rPr>
        <w:t>projekcie w przeciągu trzech lat w łącznym</w:t>
      </w:r>
      <w:r w:rsidRPr="004B11ED">
        <w:rPr>
          <w:b/>
          <w:bCs/>
        </w:rPr>
        <w:t xml:space="preserve"> </w:t>
      </w:r>
      <w:r w:rsidRPr="004B11ED">
        <w:rPr>
          <w:b/>
          <w:bCs/>
        </w:rPr>
        <w:t>wymiarze 300 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EE5" w14:textId="77777777" w:rsidR="009B5769" w:rsidRDefault="00672668" w:rsidP="009B5769">
    <w:pPr>
      <w:pStyle w:val="Nagwek"/>
      <w:jc w:val="center"/>
      <w:rPr>
        <w:bCs/>
        <w:i/>
        <w:iCs/>
        <w:sz w:val="20"/>
      </w:rPr>
    </w:pPr>
    <w:r>
      <w:rPr>
        <w:bCs/>
        <w:i/>
        <w:iCs/>
        <w:noProof/>
        <w:sz w:val="20"/>
      </w:rPr>
      <w:drawing>
        <wp:inline distT="0" distB="0" distL="0" distR="0" wp14:anchorId="186EE1EC" wp14:editId="70DDC7FD">
          <wp:extent cx="5905500" cy="585470"/>
          <wp:effectExtent l="0" t="0" r="0" b="0"/>
          <wp:docPr id="1792801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801982" name="Obraz 1792801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4AFB9" w14:textId="77777777" w:rsidR="009B5769" w:rsidRDefault="009B5769" w:rsidP="009B57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-56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567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567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567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7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7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732E40E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247E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D99E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C80388"/>
    <w:multiLevelType w:val="hybridMultilevel"/>
    <w:tmpl w:val="3BAA6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F3422"/>
    <w:multiLevelType w:val="multilevel"/>
    <w:tmpl w:val="A7C6F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3EB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0C8"/>
    <w:multiLevelType w:val="hybridMultilevel"/>
    <w:tmpl w:val="2FF63A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B97A13"/>
    <w:multiLevelType w:val="hybridMultilevel"/>
    <w:tmpl w:val="EFF67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23BD"/>
    <w:multiLevelType w:val="hybridMultilevel"/>
    <w:tmpl w:val="5FE2ED54"/>
    <w:lvl w:ilvl="0" w:tplc="BCA45E76">
      <w:start w:val="4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30F31BED"/>
    <w:multiLevelType w:val="hybridMultilevel"/>
    <w:tmpl w:val="35BAA68E"/>
    <w:lvl w:ilvl="0" w:tplc="40EE5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3DAA"/>
    <w:multiLevelType w:val="hybridMultilevel"/>
    <w:tmpl w:val="A106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7654DE"/>
    <w:multiLevelType w:val="hybridMultilevel"/>
    <w:tmpl w:val="141833C2"/>
    <w:lvl w:ilvl="0" w:tplc="2160C4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2467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4C1DB7"/>
    <w:multiLevelType w:val="hybridMultilevel"/>
    <w:tmpl w:val="03C03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50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8765CD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CB2C50"/>
    <w:multiLevelType w:val="hybridMultilevel"/>
    <w:tmpl w:val="94C84A84"/>
    <w:lvl w:ilvl="0" w:tplc="C6FE8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7443E"/>
    <w:multiLevelType w:val="hybridMultilevel"/>
    <w:tmpl w:val="BB542FF6"/>
    <w:lvl w:ilvl="0" w:tplc="7A9884E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53744E"/>
    <w:multiLevelType w:val="hybridMultilevel"/>
    <w:tmpl w:val="C59A531C"/>
    <w:lvl w:ilvl="0" w:tplc="A9362A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F1A60"/>
    <w:multiLevelType w:val="hybridMultilevel"/>
    <w:tmpl w:val="364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7C8C"/>
    <w:multiLevelType w:val="hybridMultilevel"/>
    <w:tmpl w:val="AFE6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145E"/>
    <w:multiLevelType w:val="hybridMultilevel"/>
    <w:tmpl w:val="1A8AA42E"/>
    <w:lvl w:ilvl="0" w:tplc="157EC7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1E36DDC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34E39"/>
    <w:multiLevelType w:val="hybridMultilevel"/>
    <w:tmpl w:val="3638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5B44"/>
    <w:multiLevelType w:val="hybridMultilevel"/>
    <w:tmpl w:val="97A03CCE"/>
    <w:lvl w:ilvl="0" w:tplc="F3F8F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86629"/>
    <w:multiLevelType w:val="hybridMultilevel"/>
    <w:tmpl w:val="FABA6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CD756C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C006C"/>
    <w:multiLevelType w:val="hybridMultilevel"/>
    <w:tmpl w:val="9A009026"/>
    <w:lvl w:ilvl="0" w:tplc="E40E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7220527">
    <w:abstractNumId w:val="5"/>
  </w:num>
  <w:num w:numId="2" w16cid:durableId="1094745213">
    <w:abstractNumId w:val="12"/>
  </w:num>
  <w:num w:numId="3" w16cid:durableId="195896094">
    <w:abstractNumId w:val="15"/>
  </w:num>
  <w:num w:numId="4" w16cid:durableId="620187447">
    <w:abstractNumId w:val="6"/>
  </w:num>
  <w:num w:numId="5" w16cid:durableId="1715155565">
    <w:abstractNumId w:val="9"/>
  </w:num>
  <w:num w:numId="6" w16cid:durableId="708649457">
    <w:abstractNumId w:val="7"/>
  </w:num>
  <w:num w:numId="7" w16cid:durableId="74015284">
    <w:abstractNumId w:val="11"/>
  </w:num>
  <w:num w:numId="8" w16cid:durableId="1213157957">
    <w:abstractNumId w:val="8"/>
  </w:num>
  <w:num w:numId="9" w16cid:durableId="475146260">
    <w:abstractNumId w:val="14"/>
  </w:num>
  <w:num w:numId="10" w16cid:durableId="1439060531">
    <w:abstractNumId w:val="13"/>
  </w:num>
  <w:num w:numId="11" w16cid:durableId="1672295726">
    <w:abstractNumId w:val="10"/>
  </w:num>
  <w:num w:numId="12" w16cid:durableId="1874923177">
    <w:abstractNumId w:val="40"/>
  </w:num>
  <w:num w:numId="13" w16cid:durableId="334919426">
    <w:abstractNumId w:val="41"/>
  </w:num>
  <w:num w:numId="14" w16cid:durableId="1349797271">
    <w:abstractNumId w:val="36"/>
  </w:num>
  <w:num w:numId="15" w16cid:durableId="1080832930">
    <w:abstractNumId w:val="31"/>
  </w:num>
  <w:num w:numId="16" w16cid:durableId="217400822">
    <w:abstractNumId w:val="34"/>
  </w:num>
  <w:num w:numId="17" w16cid:durableId="811336090">
    <w:abstractNumId w:val="42"/>
  </w:num>
  <w:num w:numId="18" w16cid:durableId="1921254006">
    <w:abstractNumId w:val="27"/>
  </w:num>
  <w:num w:numId="19" w16cid:durableId="1882283241">
    <w:abstractNumId w:val="43"/>
  </w:num>
  <w:num w:numId="20" w16cid:durableId="1061833940">
    <w:abstractNumId w:val="33"/>
  </w:num>
  <w:num w:numId="21" w16cid:durableId="428697256">
    <w:abstractNumId w:val="44"/>
  </w:num>
  <w:num w:numId="22" w16cid:durableId="340930979">
    <w:abstractNumId w:val="17"/>
  </w:num>
  <w:num w:numId="23" w16cid:durableId="912351280">
    <w:abstractNumId w:val="16"/>
  </w:num>
  <w:num w:numId="24" w16cid:durableId="374046513">
    <w:abstractNumId w:val="29"/>
  </w:num>
  <w:num w:numId="25" w16cid:durableId="644316162">
    <w:abstractNumId w:val="38"/>
  </w:num>
  <w:num w:numId="26" w16cid:durableId="1791127164">
    <w:abstractNumId w:val="19"/>
  </w:num>
  <w:num w:numId="27" w16cid:durableId="631062641">
    <w:abstractNumId w:val="25"/>
  </w:num>
  <w:num w:numId="28" w16cid:durableId="406927166">
    <w:abstractNumId w:val="3"/>
  </w:num>
  <w:num w:numId="29" w16cid:durableId="1364944398">
    <w:abstractNumId w:val="32"/>
  </w:num>
  <w:num w:numId="30" w16cid:durableId="1463421207">
    <w:abstractNumId w:val="22"/>
  </w:num>
  <w:num w:numId="31" w16cid:durableId="323702473">
    <w:abstractNumId w:val="30"/>
  </w:num>
  <w:num w:numId="32" w16cid:durableId="175926115">
    <w:abstractNumId w:val="21"/>
  </w:num>
  <w:num w:numId="33" w16cid:durableId="2118720262">
    <w:abstractNumId w:val="4"/>
  </w:num>
  <w:num w:numId="34" w16cid:durableId="45371315">
    <w:abstractNumId w:val="18"/>
  </w:num>
  <w:num w:numId="35" w16cid:durableId="633215879">
    <w:abstractNumId w:val="28"/>
  </w:num>
  <w:num w:numId="36" w16cid:durableId="1102997266">
    <w:abstractNumId w:val="23"/>
  </w:num>
  <w:num w:numId="37" w16cid:durableId="514224014">
    <w:abstractNumId w:val="2"/>
  </w:num>
  <w:num w:numId="38" w16cid:durableId="1079787887">
    <w:abstractNumId w:val="0"/>
  </w:num>
  <w:num w:numId="39" w16cid:durableId="1718625101">
    <w:abstractNumId w:val="1"/>
  </w:num>
  <w:num w:numId="40" w16cid:durableId="1235160519">
    <w:abstractNumId w:val="37"/>
  </w:num>
  <w:num w:numId="41" w16cid:durableId="1488588093">
    <w:abstractNumId w:val="39"/>
  </w:num>
  <w:num w:numId="42" w16cid:durableId="1987735085">
    <w:abstractNumId w:val="20"/>
  </w:num>
  <w:num w:numId="43" w16cid:durableId="1240288173">
    <w:abstractNumId w:val="35"/>
  </w:num>
  <w:num w:numId="44" w16cid:durableId="1753089832">
    <w:abstractNumId w:val="24"/>
  </w:num>
  <w:num w:numId="45" w16cid:durableId="6709149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8D"/>
    <w:rsid w:val="000045DD"/>
    <w:rsid w:val="00056A8D"/>
    <w:rsid w:val="000631EC"/>
    <w:rsid w:val="000922E1"/>
    <w:rsid w:val="000C1B2C"/>
    <w:rsid w:val="000D0C7D"/>
    <w:rsid w:val="000E4FC2"/>
    <w:rsid w:val="000F4E85"/>
    <w:rsid w:val="00157E04"/>
    <w:rsid w:val="001670DA"/>
    <w:rsid w:val="001724B8"/>
    <w:rsid w:val="00184D6C"/>
    <w:rsid w:val="00221599"/>
    <w:rsid w:val="00227ED3"/>
    <w:rsid w:val="00275AB8"/>
    <w:rsid w:val="002A7C4D"/>
    <w:rsid w:val="002A7F65"/>
    <w:rsid w:val="002B25DB"/>
    <w:rsid w:val="002F1D72"/>
    <w:rsid w:val="00305A18"/>
    <w:rsid w:val="00306E00"/>
    <w:rsid w:val="003138C7"/>
    <w:rsid w:val="00325BA8"/>
    <w:rsid w:val="003279BB"/>
    <w:rsid w:val="0033757B"/>
    <w:rsid w:val="003776A0"/>
    <w:rsid w:val="00385FBB"/>
    <w:rsid w:val="00387F87"/>
    <w:rsid w:val="00395082"/>
    <w:rsid w:val="003B5383"/>
    <w:rsid w:val="003C62F6"/>
    <w:rsid w:val="003E16D4"/>
    <w:rsid w:val="003F09B5"/>
    <w:rsid w:val="00464E2B"/>
    <w:rsid w:val="004A39EF"/>
    <w:rsid w:val="004A6C42"/>
    <w:rsid w:val="004B11ED"/>
    <w:rsid w:val="004F0607"/>
    <w:rsid w:val="004F13EF"/>
    <w:rsid w:val="00506A32"/>
    <w:rsid w:val="00511BEE"/>
    <w:rsid w:val="005246CD"/>
    <w:rsid w:val="0054260E"/>
    <w:rsid w:val="00572D3D"/>
    <w:rsid w:val="00572E43"/>
    <w:rsid w:val="00573444"/>
    <w:rsid w:val="005929BB"/>
    <w:rsid w:val="005B09D7"/>
    <w:rsid w:val="005B623D"/>
    <w:rsid w:val="005C4D6A"/>
    <w:rsid w:val="005D39B9"/>
    <w:rsid w:val="005E0D6D"/>
    <w:rsid w:val="00603D7C"/>
    <w:rsid w:val="00637B28"/>
    <w:rsid w:val="00672668"/>
    <w:rsid w:val="006A1BBE"/>
    <w:rsid w:val="007108EE"/>
    <w:rsid w:val="00725EE0"/>
    <w:rsid w:val="00762C3F"/>
    <w:rsid w:val="00777F7B"/>
    <w:rsid w:val="0079451A"/>
    <w:rsid w:val="007A339F"/>
    <w:rsid w:val="007E3766"/>
    <w:rsid w:val="00806666"/>
    <w:rsid w:val="00825ECC"/>
    <w:rsid w:val="00844491"/>
    <w:rsid w:val="00847026"/>
    <w:rsid w:val="0085431D"/>
    <w:rsid w:val="00862F6B"/>
    <w:rsid w:val="008A2621"/>
    <w:rsid w:val="0095729E"/>
    <w:rsid w:val="00973788"/>
    <w:rsid w:val="00980F03"/>
    <w:rsid w:val="009B52D2"/>
    <w:rsid w:val="009B5769"/>
    <w:rsid w:val="009D1DF8"/>
    <w:rsid w:val="009D2477"/>
    <w:rsid w:val="009F7EDA"/>
    <w:rsid w:val="00A615F0"/>
    <w:rsid w:val="00A724D8"/>
    <w:rsid w:val="00A73AD8"/>
    <w:rsid w:val="00AA0C73"/>
    <w:rsid w:val="00AB2A34"/>
    <w:rsid w:val="00AC07CE"/>
    <w:rsid w:val="00AD52C9"/>
    <w:rsid w:val="00AE0BA1"/>
    <w:rsid w:val="00B10FF8"/>
    <w:rsid w:val="00B453B1"/>
    <w:rsid w:val="00B62951"/>
    <w:rsid w:val="00B66331"/>
    <w:rsid w:val="00B92C48"/>
    <w:rsid w:val="00BA6B5B"/>
    <w:rsid w:val="00BD31AC"/>
    <w:rsid w:val="00BD681C"/>
    <w:rsid w:val="00BF3906"/>
    <w:rsid w:val="00C70DEA"/>
    <w:rsid w:val="00C77841"/>
    <w:rsid w:val="00C9577A"/>
    <w:rsid w:val="00CB05DB"/>
    <w:rsid w:val="00D10B17"/>
    <w:rsid w:val="00D22F82"/>
    <w:rsid w:val="00D3193E"/>
    <w:rsid w:val="00D67DB2"/>
    <w:rsid w:val="00DC1B31"/>
    <w:rsid w:val="00DD7951"/>
    <w:rsid w:val="00E52D7C"/>
    <w:rsid w:val="00EA0EC6"/>
    <w:rsid w:val="00EE6176"/>
    <w:rsid w:val="00F241A7"/>
    <w:rsid w:val="00F3357A"/>
    <w:rsid w:val="00F57420"/>
    <w:rsid w:val="00FB6F58"/>
    <w:rsid w:val="00FC6D2E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AEFE6C"/>
  <w15:docId w15:val="{6C344C92-F475-4D94-A618-4090137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D6D"/>
    <w:pPr>
      <w:spacing w:after="200" w:line="276" w:lineRule="auto"/>
    </w:pPr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8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8D"/>
    <w:rPr>
      <w:rFonts w:eastAsiaTheme="minorEastAsia"/>
      <w:lang w:val="pl-PL" w:eastAsia="pl-PL"/>
    </w:rPr>
  </w:style>
  <w:style w:type="character" w:styleId="Hipercze">
    <w:name w:val="Hyperlink"/>
    <w:unhideWhenUsed/>
    <w:rsid w:val="0005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8D"/>
    <w:pPr>
      <w:ind w:left="720"/>
      <w:contextualSpacing/>
    </w:pPr>
  </w:style>
  <w:style w:type="paragraph" w:customStyle="1" w:styleId="BasicText">
    <w:name w:val="Basic Text"/>
    <w:rsid w:val="00056A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val="pl-PL" w:eastAsia="pl-PL"/>
    </w:rPr>
  </w:style>
  <w:style w:type="paragraph" w:customStyle="1" w:styleId="msolistparagraph0">
    <w:name w:val="msolistparagraph"/>
    <w:basedOn w:val="Normalny"/>
    <w:rsid w:val="00056A8D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056A8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6A8D"/>
    <w:rPr>
      <w:rFonts w:ascii="Times New Roman" w:eastAsia="Times New Roman" w:hAnsi="Times New Roman" w:cs="Times New Roman"/>
      <w:b/>
      <w:i/>
      <w:noProof/>
      <w:sz w:val="28"/>
      <w:szCs w:val="20"/>
      <w:lang w:val="pl-PL" w:eastAsia="pl-PL"/>
    </w:rPr>
  </w:style>
  <w:style w:type="paragraph" w:customStyle="1" w:styleId="Adres-koperta">
    <w:name w:val="Adres - koperta"/>
    <w:basedOn w:val="Normalny"/>
    <w:rsid w:val="00056A8D"/>
    <w:pPr>
      <w:tabs>
        <w:tab w:val="left" w:pos="709"/>
        <w:tab w:val="right" w:pos="2268"/>
        <w:tab w:val="left" w:pos="2410"/>
      </w:tabs>
      <w:spacing w:before="240" w:after="0" w:line="240" w:lineRule="auto"/>
      <w:ind w:left="2410" w:hanging="2410"/>
      <w:jc w:val="both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7E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FC6D2E"/>
    <w:pPr>
      <w:spacing w:after="0" w:line="240" w:lineRule="auto"/>
    </w:pPr>
    <w:rPr>
      <w:rFonts w:eastAsiaTheme="minorEastAsia"/>
      <w:lang w:val="pl-PL" w:eastAsia="pl-PL"/>
    </w:rPr>
  </w:style>
  <w:style w:type="paragraph" w:customStyle="1" w:styleId="Akapitzlist2">
    <w:name w:val="Akapit z listą2"/>
    <w:basedOn w:val="Normalny"/>
    <w:rsid w:val="00725EE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B8"/>
    <w:rPr>
      <w:rFonts w:ascii="Tahoma" w:eastAsiaTheme="minorEastAsi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10B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39F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9F"/>
    <w:rPr>
      <w:vertAlign w:val="superscript"/>
    </w:rPr>
  </w:style>
  <w:style w:type="paragraph" w:customStyle="1" w:styleId="Akapitzlist1">
    <w:name w:val="Akapit z listą1"/>
    <w:basedOn w:val="Normalny"/>
    <w:rsid w:val="007A33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E1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0E4FC2"/>
  </w:style>
  <w:style w:type="character" w:styleId="Uwydatnienie">
    <w:name w:val="Emphasis"/>
    <w:basedOn w:val="Domylnaczcionkaakapitu"/>
    <w:uiPriority w:val="20"/>
    <w:qFormat/>
    <w:rsid w:val="000E4F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C2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C2"/>
    <w:rPr>
      <w:rFonts w:eastAsiaTheme="minorEastAsia"/>
      <w:b/>
      <w:bCs/>
      <w:sz w:val="20"/>
      <w:szCs w:val="20"/>
      <w:lang w:val="pl-PL" w:eastAsia="pl-PL"/>
    </w:rPr>
  </w:style>
  <w:style w:type="paragraph" w:customStyle="1" w:styleId="Default">
    <w:name w:val="Default"/>
    <w:rsid w:val="005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D5-F5E7-4133-A152-B9218FD3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Kulawik</dc:creator>
  <cp:lastModifiedBy>Marta Lewandowska I JMM Mariusz Lewandowski</cp:lastModifiedBy>
  <cp:revision>7</cp:revision>
  <cp:lastPrinted>2018-01-23T00:35:00Z</cp:lastPrinted>
  <dcterms:created xsi:type="dcterms:W3CDTF">2022-04-01T06:00:00Z</dcterms:created>
  <dcterms:modified xsi:type="dcterms:W3CDTF">2023-05-28T21:30:00Z</dcterms:modified>
</cp:coreProperties>
</file>