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43" w:rsidRPr="00E05057" w:rsidRDefault="00E05057" w:rsidP="00E05057">
      <w:pPr>
        <w:pStyle w:val="Tytu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Załącznik nr 4</w:t>
      </w:r>
      <w:r w:rsidR="00572E43" w:rsidRPr="00E05057">
        <w:rPr>
          <w:b w:val="0"/>
          <w:i w:val="0"/>
          <w:sz w:val="22"/>
          <w:szCs w:val="22"/>
        </w:rPr>
        <w:t xml:space="preserve"> do </w:t>
      </w:r>
      <w:r w:rsidR="00194641" w:rsidRPr="00E05057">
        <w:rPr>
          <w:b w:val="0"/>
          <w:i w:val="0"/>
          <w:sz w:val="22"/>
          <w:szCs w:val="22"/>
        </w:rPr>
        <w:t>formularza</w:t>
      </w:r>
      <w:r w:rsidR="00167F1C" w:rsidRPr="00E05057">
        <w:rPr>
          <w:b w:val="0"/>
          <w:i w:val="0"/>
          <w:sz w:val="22"/>
          <w:szCs w:val="22"/>
        </w:rPr>
        <w:tab/>
      </w:r>
    </w:p>
    <w:p w:rsidR="00572E43" w:rsidRPr="00572E43" w:rsidRDefault="00572E43" w:rsidP="00572E43">
      <w:pPr>
        <w:rPr>
          <w:rFonts w:cstheme="minorHAnsi"/>
        </w:rPr>
      </w:pPr>
    </w:p>
    <w:p w:rsidR="00572E43" w:rsidRPr="00572E43" w:rsidRDefault="00572E43" w:rsidP="00572E43">
      <w:pPr>
        <w:tabs>
          <w:tab w:val="left" w:pos="6946"/>
        </w:tabs>
        <w:rPr>
          <w:rFonts w:cstheme="minorHAnsi"/>
        </w:rPr>
      </w:pPr>
      <w:r w:rsidRPr="00572E43">
        <w:rPr>
          <w:rFonts w:cstheme="minorHAnsi"/>
        </w:rPr>
        <w:t>……………….………..……………</w:t>
      </w:r>
      <w:r w:rsidRPr="00572E43">
        <w:rPr>
          <w:rFonts w:cstheme="minorHAnsi"/>
        </w:rPr>
        <w:tab/>
        <w:t>……………….………..……………</w:t>
      </w:r>
    </w:p>
    <w:p w:rsidR="00572E43" w:rsidRPr="00572E43" w:rsidRDefault="00572E43" w:rsidP="00572E43">
      <w:pPr>
        <w:tabs>
          <w:tab w:val="left" w:pos="7371"/>
        </w:tabs>
        <w:jc w:val="both"/>
        <w:rPr>
          <w:rFonts w:cstheme="minorHAnsi"/>
        </w:rPr>
      </w:pPr>
      <w:r w:rsidRPr="00572E43">
        <w:rPr>
          <w:rFonts w:cstheme="minorHAnsi"/>
        </w:rPr>
        <w:t>Pieczęć Oferenta</w:t>
      </w:r>
      <w:r w:rsidRPr="00572E43">
        <w:rPr>
          <w:rFonts w:cstheme="minorHAnsi"/>
        </w:rPr>
        <w:tab/>
        <w:t>miejscowość, data</w:t>
      </w:r>
    </w:p>
    <w:p w:rsidR="00572E43" w:rsidRPr="00572E43" w:rsidRDefault="00572E43" w:rsidP="00572E43">
      <w:pPr>
        <w:jc w:val="center"/>
        <w:rPr>
          <w:rFonts w:cstheme="minorHAnsi"/>
          <w:b/>
          <w:color w:val="8496B0" w:themeColor="text2" w:themeTint="99"/>
          <w:sz w:val="28"/>
        </w:rPr>
      </w:pPr>
      <w:r w:rsidRPr="00572E43">
        <w:rPr>
          <w:rFonts w:cstheme="minorHAnsi"/>
          <w:b/>
          <w:color w:val="8496B0" w:themeColor="text2" w:themeTint="99"/>
          <w:sz w:val="28"/>
        </w:rPr>
        <w:t>Program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7"/>
        <w:gridCol w:w="7171"/>
      </w:tblGrid>
      <w:tr w:rsidR="00572E43" w:rsidRPr="00572E43" w:rsidTr="00FD00D9">
        <w:trPr>
          <w:trHeight w:val="472"/>
        </w:trPr>
        <w:tc>
          <w:tcPr>
            <w:tcW w:w="2117" w:type="dxa"/>
            <w:vAlign w:val="center"/>
          </w:tcPr>
          <w:p w:rsidR="00572E43" w:rsidRPr="00572E43" w:rsidRDefault="00572E43" w:rsidP="00FD00D9">
            <w:pPr>
              <w:rPr>
                <w:rFonts w:cstheme="minorHAnsi"/>
                <w:b/>
                <w:i/>
                <w:u w:val="single"/>
                <w:lang w:bidi="en-US"/>
              </w:rPr>
            </w:pPr>
            <w:r w:rsidRPr="00572E43">
              <w:rPr>
                <w:rFonts w:cstheme="minorHAnsi"/>
                <w:b/>
                <w:i/>
                <w:u w:val="single"/>
                <w:lang w:bidi="en-US"/>
              </w:rPr>
              <w:t>Tytuł szkolenia</w:t>
            </w:r>
          </w:p>
        </w:tc>
        <w:tc>
          <w:tcPr>
            <w:tcW w:w="7171" w:type="dxa"/>
          </w:tcPr>
          <w:p w:rsidR="00572E43" w:rsidRPr="00572E43" w:rsidRDefault="00572E43" w:rsidP="00FD00D9">
            <w:pPr>
              <w:spacing w:line="36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2117" w:type="dxa"/>
          </w:tcPr>
          <w:p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7171" w:type="dxa"/>
          </w:tcPr>
          <w:p w:rsid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2117" w:type="dxa"/>
          </w:tcPr>
          <w:p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 xml:space="preserve">Wykładowca/y </w:t>
            </w:r>
          </w:p>
        </w:tc>
        <w:tc>
          <w:tcPr>
            <w:tcW w:w="7171" w:type="dxa"/>
          </w:tcPr>
          <w:p w:rsid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2117" w:type="dxa"/>
          </w:tcPr>
          <w:p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 xml:space="preserve">Miejsce/a szkolenia </w:t>
            </w:r>
          </w:p>
        </w:tc>
        <w:tc>
          <w:tcPr>
            <w:tcW w:w="7171" w:type="dxa"/>
          </w:tcPr>
          <w:p w:rsid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2117" w:type="dxa"/>
          </w:tcPr>
          <w:p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>Rodzaj certyfikacji</w:t>
            </w:r>
          </w:p>
        </w:tc>
        <w:tc>
          <w:tcPr>
            <w:tcW w:w="7171" w:type="dxa"/>
          </w:tcPr>
          <w:p w:rsid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:rsidR="00572E43" w:rsidRPr="00572E43" w:rsidRDefault="00572E43" w:rsidP="00572E43">
      <w:pPr>
        <w:spacing w:after="0" w:line="240" w:lineRule="auto"/>
        <w:jc w:val="both"/>
        <w:rPr>
          <w:rFonts w:cstheme="minorHAnsi"/>
          <w:b/>
          <w:i/>
          <w:u w:val="single"/>
          <w:lang w:bidi="en-U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2E43" w:rsidRPr="00572E43" w:rsidTr="00FD00D9">
        <w:tc>
          <w:tcPr>
            <w:tcW w:w="9351" w:type="dxa"/>
            <w:vAlign w:val="center"/>
          </w:tcPr>
          <w:p w:rsidR="00572E43" w:rsidRPr="00572E43" w:rsidRDefault="00572E43" w:rsidP="00572E43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Cel kursu</w:t>
            </w:r>
          </w:p>
        </w:tc>
      </w:tr>
      <w:tr w:rsidR="00572E43" w:rsidRPr="00572E43" w:rsidTr="00FD00D9">
        <w:trPr>
          <w:trHeight w:val="498"/>
        </w:trPr>
        <w:tc>
          <w:tcPr>
            <w:tcW w:w="9351" w:type="dxa"/>
          </w:tcPr>
          <w:p w:rsidR="00572E43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Celem kursu jest: …..</w:t>
            </w:r>
          </w:p>
        </w:tc>
      </w:tr>
      <w:tr w:rsidR="00572E43" w:rsidRPr="00572E43" w:rsidTr="00FD00D9">
        <w:trPr>
          <w:trHeight w:val="498"/>
        </w:trPr>
        <w:tc>
          <w:tcPr>
            <w:tcW w:w="9351" w:type="dxa"/>
          </w:tcPr>
          <w:p w:rsidR="0095729E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 xml:space="preserve">Po ukończeniu kursu </w:t>
            </w:r>
          </w:p>
          <w:p w:rsidR="00572E43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 w:rsidRPr="0095729E">
              <w:rPr>
                <w:rFonts w:cstheme="minorHAnsi"/>
                <w:b/>
                <w:i/>
                <w:u w:val="single"/>
                <w:lang w:bidi="en-US"/>
              </w:rPr>
              <w:t>uczestnik będzie posiadał wiedzę z zakresu:</w:t>
            </w:r>
          </w:p>
          <w:p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:rsidR="0095729E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:rsidR="0095729E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 w:rsidRPr="0095729E">
              <w:rPr>
                <w:rFonts w:cstheme="minorHAnsi"/>
                <w:b/>
                <w:i/>
                <w:u w:val="single"/>
                <w:lang w:bidi="en-US"/>
              </w:rPr>
              <w:t>uczestnik będzie potrafił:</w:t>
            </w:r>
          </w:p>
          <w:p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:rsidR="0095729E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:rsidR="0095729E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:rsidR="00572E43" w:rsidRPr="00572E43" w:rsidRDefault="00572E43" w:rsidP="00572E43">
      <w:pPr>
        <w:spacing w:after="0" w:line="240" w:lineRule="auto"/>
        <w:jc w:val="both"/>
        <w:rPr>
          <w:rFonts w:cstheme="minorHAnsi"/>
          <w:b/>
          <w:i/>
          <w:u w:val="single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657"/>
      </w:tblGrid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LP</w:t>
            </w: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Liczba godzin kursu</w:t>
            </w: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Tematyka zajęć</w:t>
            </w:r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bookmarkStart w:id="0" w:name="_GoBack"/>
            <w:bookmarkEnd w:id="0"/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:rsidTr="00FD00D9">
        <w:tc>
          <w:tcPr>
            <w:tcW w:w="846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:rsidR="00572E43" w:rsidRPr="00572E43" w:rsidRDefault="00572E43" w:rsidP="00572E43">
      <w:pPr>
        <w:spacing w:after="0" w:line="240" w:lineRule="auto"/>
      </w:pPr>
    </w:p>
    <w:p w:rsidR="00572E43" w:rsidRDefault="00572E43" w:rsidP="00572E43">
      <w:pPr>
        <w:spacing w:after="0" w:line="240" w:lineRule="auto"/>
      </w:pPr>
    </w:p>
    <w:p w:rsidR="0095729E" w:rsidRDefault="0095729E" w:rsidP="00572E43">
      <w:pPr>
        <w:spacing w:after="0" w:line="240" w:lineRule="auto"/>
      </w:pPr>
    </w:p>
    <w:p w:rsidR="0095729E" w:rsidRDefault="0095729E" w:rsidP="00572E43">
      <w:pPr>
        <w:spacing w:after="0" w:line="240" w:lineRule="auto"/>
      </w:pPr>
    </w:p>
    <w:p w:rsidR="0095729E" w:rsidRDefault="0095729E" w:rsidP="00572E43">
      <w:pPr>
        <w:spacing w:after="0" w:line="240" w:lineRule="auto"/>
      </w:pPr>
    </w:p>
    <w:p w:rsidR="0095729E" w:rsidRPr="00572E43" w:rsidRDefault="0095729E" w:rsidP="00572E43">
      <w:pPr>
        <w:spacing w:after="0" w:line="240" w:lineRule="auto"/>
      </w:pPr>
    </w:p>
    <w:p w:rsidR="00572E43" w:rsidRPr="00572E43" w:rsidRDefault="00572E43" w:rsidP="00572E43">
      <w:pPr>
        <w:tabs>
          <w:tab w:val="left" w:pos="5670"/>
        </w:tabs>
        <w:spacing w:after="0" w:line="240" w:lineRule="auto"/>
        <w:jc w:val="center"/>
      </w:pPr>
      <w:r w:rsidRPr="00572E43">
        <w:tab/>
        <w:t>……………………………………….</w:t>
      </w:r>
    </w:p>
    <w:p w:rsidR="00056A8D" w:rsidRPr="00572E43" w:rsidRDefault="00572E43" w:rsidP="00572E43">
      <w:pPr>
        <w:tabs>
          <w:tab w:val="left" w:pos="6663"/>
        </w:tabs>
        <w:spacing w:after="0" w:line="240" w:lineRule="auto"/>
        <w:jc w:val="center"/>
        <w:rPr>
          <w:rFonts w:cs="Times New Roman"/>
        </w:rPr>
      </w:pPr>
      <w:r w:rsidRPr="00572E43">
        <w:tab/>
        <w:t>Podpis Oferenta</w:t>
      </w:r>
    </w:p>
    <w:sectPr w:rsidR="00056A8D" w:rsidRPr="00572E43" w:rsidSect="00275AB8">
      <w:headerReference w:type="default" r:id="rId8"/>
      <w:footerReference w:type="default" r:id="rId9"/>
      <w:pgSz w:w="11900" w:h="16840"/>
      <w:pgMar w:top="78" w:right="1300" w:bottom="993" w:left="1300" w:header="284" w:footer="68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FF" w:rsidRDefault="00B538FF">
      <w:pPr>
        <w:spacing w:after="0" w:line="240" w:lineRule="auto"/>
      </w:pPr>
      <w:r>
        <w:separator/>
      </w:r>
    </w:p>
  </w:endnote>
  <w:endnote w:type="continuationSeparator" w:id="0">
    <w:p w:rsidR="00B538FF" w:rsidRDefault="00B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8"/>
        <w:szCs w:val="18"/>
      </w:rPr>
      <w:id w:val="-1430422946"/>
      <w:docPartObj>
        <w:docPartGallery w:val="Page Numbers (Bottom of Page)"/>
        <w:docPartUnique/>
      </w:docPartObj>
    </w:sdtPr>
    <w:sdtEndPr/>
    <w:sdtContent>
      <w:p w:rsidR="00DF1837" w:rsidRPr="00F85C00" w:rsidRDefault="00DF1837" w:rsidP="00DF1837">
        <w:pPr>
          <w:widowControl w:val="0"/>
          <w:spacing w:line="341" w:lineRule="exact"/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</w:pPr>
        <w:r w:rsidRPr="00F85C00"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  <w:t>ROZEZNANI</w:t>
        </w:r>
        <w:r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  <w:t>E</w:t>
        </w:r>
        <w:r w:rsidR="00075A1B"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  <w:t xml:space="preserve"> RYNKU nr RPMP/0069/SZKOLENIA/16</w:t>
        </w:r>
        <w:r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  <w:t xml:space="preserve"> – Zał.4</w:t>
        </w:r>
      </w:p>
      <w:p w:rsidR="009B5769" w:rsidRPr="00E16784" w:rsidRDefault="009B5769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E16784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="00D654BA" w:rsidRPr="00E16784">
          <w:rPr>
            <w:rFonts w:ascii="Arial" w:hAnsi="Arial" w:cs="Arial"/>
            <w:sz w:val="18"/>
            <w:szCs w:val="18"/>
          </w:rPr>
          <w:fldChar w:fldCharType="begin"/>
        </w:r>
        <w:r w:rsidRPr="00E16784">
          <w:rPr>
            <w:rFonts w:ascii="Arial" w:hAnsi="Arial" w:cs="Arial"/>
            <w:sz w:val="18"/>
            <w:szCs w:val="18"/>
          </w:rPr>
          <w:instrText>PAGE    \* MERGEFORMAT</w:instrText>
        </w:r>
        <w:r w:rsidR="00D654BA" w:rsidRPr="00E16784">
          <w:rPr>
            <w:rFonts w:ascii="Arial" w:hAnsi="Arial" w:cs="Arial"/>
            <w:sz w:val="18"/>
            <w:szCs w:val="18"/>
          </w:rPr>
          <w:fldChar w:fldCharType="separate"/>
        </w:r>
        <w:r w:rsidR="00075A1B" w:rsidRPr="00075A1B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="00D654BA" w:rsidRPr="00E16784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9B5769" w:rsidRDefault="009B5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FF" w:rsidRDefault="00B538FF">
      <w:pPr>
        <w:spacing w:after="0" w:line="240" w:lineRule="auto"/>
      </w:pPr>
      <w:r>
        <w:separator/>
      </w:r>
    </w:p>
  </w:footnote>
  <w:footnote w:type="continuationSeparator" w:id="0">
    <w:p w:rsidR="00B538FF" w:rsidRDefault="00B5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69" w:rsidRDefault="00A078BE" w:rsidP="009B5769">
    <w:pPr>
      <w:pStyle w:val="Nagwek"/>
      <w:jc w:val="center"/>
      <w:rPr>
        <w:bCs/>
        <w:i/>
        <w:iCs/>
        <w:sz w:val="20"/>
      </w:rPr>
    </w:pPr>
    <w:r>
      <w:rPr>
        <w:noProof/>
      </w:rPr>
      <w:drawing>
        <wp:inline distT="0" distB="0" distL="0" distR="0">
          <wp:extent cx="5905500" cy="675987"/>
          <wp:effectExtent l="0" t="0" r="0" b="0"/>
          <wp:docPr id="1" name="Obraz 1" descr="EFS_mono-72dpi -mniejszy rozm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72dpi -mniejszy rozm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769" w:rsidRDefault="009B5769" w:rsidP="009B57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-567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567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567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567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567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567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7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67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3B9AED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D"/>
    <w:multiLevelType w:val="multilevel"/>
    <w:tmpl w:val="732E40E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</w:r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38"/>
    <w:multiLevelType w:val="hybridMultilevel"/>
    <w:tmpl w:val="247E7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00002213"/>
    <w:lvl w:ilvl="0" w:tplc="0000260D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D99E3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5C80388"/>
    <w:multiLevelType w:val="hybridMultilevel"/>
    <w:tmpl w:val="3BAA6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F3422"/>
    <w:multiLevelType w:val="multilevel"/>
    <w:tmpl w:val="A7C6F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FC22C4F"/>
    <w:multiLevelType w:val="hybridMultilevel"/>
    <w:tmpl w:val="2D9E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D13EB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A030C8"/>
    <w:multiLevelType w:val="hybridMultilevel"/>
    <w:tmpl w:val="2FF63A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6B97A13"/>
    <w:multiLevelType w:val="hybridMultilevel"/>
    <w:tmpl w:val="EFF67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0B23BD"/>
    <w:multiLevelType w:val="hybridMultilevel"/>
    <w:tmpl w:val="5FE2ED54"/>
    <w:lvl w:ilvl="0" w:tplc="BCA45E76">
      <w:start w:val="4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30F31BED"/>
    <w:multiLevelType w:val="hybridMultilevel"/>
    <w:tmpl w:val="35BAA68E"/>
    <w:lvl w:ilvl="0" w:tplc="40EE5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43DAA"/>
    <w:multiLevelType w:val="hybridMultilevel"/>
    <w:tmpl w:val="A106D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F2467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94C1DB7"/>
    <w:multiLevelType w:val="hybridMultilevel"/>
    <w:tmpl w:val="03C038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50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8765CD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C50"/>
    <w:multiLevelType w:val="hybridMultilevel"/>
    <w:tmpl w:val="94C84A84"/>
    <w:lvl w:ilvl="0" w:tplc="C6FE8D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7443E"/>
    <w:multiLevelType w:val="hybridMultilevel"/>
    <w:tmpl w:val="BB542FF6"/>
    <w:lvl w:ilvl="0" w:tplc="7A9884E0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53744E"/>
    <w:multiLevelType w:val="hybridMultilevel"/>
    <w:tmpl w:val="C59A531C"/>
    <w:lvl w:ilvl="0" w:tplc="A9362A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F1A60"/>
    <w:multiLevelType w:val="hybridMultilevel"/>
    <w:tmpl w:val="3644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37C8C"/>
    <w:multiLevelType w:val="hybridMultilevel"/>
    <w:tmpl w:val="AFE6A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C097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45E"/>
    <w:multiLevelType w:val="hybridMultilevel"/>
    <w:tmpl w:val="1A8AA42E"/>
    <w:lvl w:ilvl="0" w:tplc="157EC7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1E36DDC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234E39"/>
    <w:multiLevelType w:val="hybridMultilevel"/>
    <w:tmpl w:val="3638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5B44"/>
    <w:multiLevelType w:val="hybridMultilevel"/>
    <w:tmpl w:val="97A03CCE"/>
    <w:lvl w:ilvl="0" w:tplc="F3F8F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86629"/>
    <w:multiLevelType w:val="hybridMultilevel"/>
    <w:tmpl w:val="FABA6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9CD756C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C006C"/>
    <w:multiLevelType w:val="hybridMultilevel"/>
    <w:tmpl w:val="9A009026"/>
    <w:lvl w:ilvl="0" w:tplc="E40E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10"/>
  </w:num>
  <w:num w:numId="12">
    <w:abstractNumId w:val="39"/>
  </w:num>
  <w:num w:numId="13">
    <w:abstractNumId w:val="40"/>
  </w:num>
  <w:num w:numId="14">
    <w:abstractNumId w:val="35"/>
  </w:num>
  <w:num w:numId="15">
    <w:abstractNumId w:val="30"/>
  </w:num>
  <w:num w:numId="16">
    <w:abstractNumId w:val="33"/>
  </w:num>
  <w:num w:numId="17">
    <w:abstractNumId w:val="41"/>
  </w:num>
  <w:num w:numId="18">
    <w:abstractNumId w:val="26"/>
  </w:num>
  <w:num w:numId="19">
    <w:abstractNumId w:val="42"/>
  </w:num>
  <w:num w:numId="20">
    <w:abstractNumId w:val="32"/>
  </w:num>
  <w:num w:numId="21">
    <w:abstractNumId w:val="43"/>
  </w:num>
  <w:num w:numId="22">
    <w:abstractNumId w:val="17"/>
  </w:num>
  <w:num w:numId="23">
    <w:abstractNumId w:val="16"/>
  </w:num>
  <w:num w:numId="24">
    <w:abstractNumId w:val="28"/>
  </w:num>
  <w:num w:numId="25">
    <w:abstractNumId w:val="37"/>
  </w:num>
  <w:num w:numId="26">
    <w:abstractNumId w:val="19"/>
  </w:num>
  <w:num w:numId="27">
    <w:abstractNumId w:val="25"/>
  </w:num>
  <w:num w:numId="28">
    <w:abstractNumId w:val="3"/>
  </w:num>
  <w:num w:numId="29">
    <w:abstractNumId w:val="31"/>
  </w:num>
  <w:num w:numId="30">
    <w:abstractNumId w:val="22"/>
  </w:num>
  <w:num w:numId="31">
    <w:abstractNumId w:val="29"/>
  </w:num>
  <w:num w:numId="32">
    <w:abstractNumId w:val="21"/>
  </w:num>
  <w:num w:numId="33">
    <w:abstractNumId w:val="4"/>
  </w:num>
  <w:num w:numId="34">
    <w:abstractNumId w:val="18"/>
  </w:num>
  <w:num w:numId="35">
    <w:abstractNumId w:val="27"/>
  </w:num>
  <w:num w:numId="36">
    <w:abstractNumId w:val="23"/>
  </w:num>
  <w:num w:numId="37">
    <w:abstractNumId w:val="2"/>
  </w:num>
  <w:num w:numId="38">
    <w:abstractNumId w:val="0"/>
  </w:num>
  <w:num w:numId="39">
    <w:abstractNumId w:val="1"/>
  </w:num>
  <w:num w:numId="40">
    <w:abstractNumId w:val="36"/>
  </w:num>
  <w:num w:numId="41">
    <w:abstractNumId w:val="38"/>
  </w:num>
  <w:num w:numId="42">
    <w:abstractNumId w:val="20"/>
  </w:num>
  <w:num w:numId="43">
    <w:abstractNumId w:val="3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A8D"/>
    <w:rsid w:val="00056A8D"/>
    <w:rsid w:val="000631EC"/>
    <w:rsid w:val="00075A1B"/>
    <w:rsid w:val="000922E1"/>
    <w:rsid w:val="000D0C7D"/>
    <w:rsid w:val="000E4FC2"/>
    <w:rsid w:val="000F4E85"/>
    <w:rsid w:val="00157E04"/>
    <w:rsid w:val="00167F1C"/>
    <w:rsid w:val="001724B8"/>
    <w:rsid w:val="00184D6C"/>
    <w:rsid w:val="00194641"/>
    <w:rsid w:val="00221599"/>
    <w:rsid w:val="002247D1"/>
    <w:rsid w:val="00227ED3"/>
    <w:rsid w:val="00275AB8"/>
    <w:rsid w:val="002A7C4D"/>
    <w:rsid w:val="002A7F65"/>
    <w:rsid w:val="002B25DB"/>
    <w:rsid w:val="002F1D72"/>
    <w:rsid w:val="00325BA8"/>
    <w:rsid w:val="003776A0"/>
    <w:rsid w:val="00385FBB"/>
    <w:rsid w:val="00395082"/>
    <w:rsid w:val="003B5383"/>
    <w:rsid w:val="003E16D4"/>
    <w:rsid w:val="003F09B5"/>
    <w:rsid w:val="00411CC8"/>
    <w:rsid w:val="00420B42"/>
    <w:rsid w:val="00464E2B"/>
    <w:rsid w:val="004A6C42"/>
    <w:rsid w:val="004F0607"/>
    <w:rsid w:val="004F13EF"/>
    <w:rsid w:val="00506A32"/>
    <w:rsid w:val="00511BEE"/>
    <w:rsid w:val="005248A3"/>
    <w:rsid w:val="0054260E"/>
    <w:rsid w:val="00572D3D"/>
    <w:rsid w:val="00572E43"/>
    <w:rsid w:val="00573444"/>
    <w:rsid w:val="005929BB"/>
    <w:rsid w:val="005B623D"/>
    <w:rsid w:val="005C057E"/>
    <w:rsid w:val="005C4D6A"/>
    <w:rsid w:val="005D39B9"/>
    <w:rsid w:val="005E0D6D"/>
    <w:rsid w:val="005F1C2D"/>
    <w:rsid w:val="00603D7C"/>
    <w:rsid w:val="006A1BBE"/>
    <w:rsid w:val="006B7189"/>
    <w:rsid w:val="007108EE"/>
    <w:rsid w:val="00725EE0"/>
    <w:rsid w:val="00777F7B"/>
    <w:rsid w:val="0079451A"/>
    <w:rsid w:val="007A339F"/>
    <w:rsid w:val="00803622"/>
    <w:rsid w:val="00825ECC"/>
    <w:rsid w:val="00844491"/>
    <w:rsid w:val="00847026"/>
    <w:rsid w:val="0085431D"/>
    <w:rsid w:val="008A2621"/>
    <w:rsid w:val="008C2A77"/>
    <w:rsid w:val="00920C28"/>
    <w:rsid w:val="00945497"/>
    <w:rsid w:val="0095729E"/>
    <w:rsid w:val="00973788"/>
    <w:rsid w:val="009B52D2"/>
    <w:rsid w:val="009B5769"/>
    <w:rsid w:val="009C19A9"/>
    <w:rsid w:val="009D2477"/>
    <w:rsid w:val="009F7EDA"/>
    <w:rsid w:val="00A078BE"/>
    <w:rsid w:val="00A615F0"/>
    <w:rsid w:val="00A724D8"/>
    <w:rsid w:val="00AA0C73"/>
    <w:rsid w:val="00AC07CE"/>
    <w:rsid w:val="00AD52C9"/>
    <w:rsid w:val="00B453B1"/>
    <w:rsid w:val="00B538FF"/>
    <w:rsid w:val="00B62951"/>
    <w:rsid w:val="00B66331"/>
    <w:rsid w:val="00B726BA"/>
    <w:rsid w:val="00BD31AC"/>
    <w:rsid w:val="00BD681C"/>
    <w:rsid w:val="00BF3906"/>
    <w:rsid w:val="00C77841"/>
    <w:rsid w:val="00C9577A"/>
    <w:rsid w:val="00CB05DB"/>
    <w:rsid w:val="00D10B17"/>
    <w:rsid w:val="00D22F82"/>
    <w:rsid w:val="00D3193E"/>
    <w:rsid w:val="00D654BA"/>
    <w:rsid w:val="00D71C34"/>
    <w:rsid w:val="00D9091B"/>
    <w:rsid w:val="00DD7951"/>
    <w:rsid w:val="00DF1837"/>
    <w:rsid w:val="00E05057"/>
    <w:rsid w:val="00E22C17"/>
    <w:rsid w:val="00EA0EC6"/>
    <w:rsid w:val="00F12563"/>
    <w:rsid w:val="00F3357A"/>
    <w:rsid w:val="00F57420"/>
    <w:rsid w:val="00F67410"/>
    <w:rsid w:val="00FB6F58"/>
    <w:rsid w:val="00FC6D2E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1B51FF7-7801-49ED-A103-CD4A600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D6D"/>
    <w:pPr>
      <w:spacing w:after="200" w:line="276" w:lineRule="auto"/>
    </w:pPr>
    <w:rPr>
      <w:rFonts w:eastAsiaTheme="minorEastAsia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A8D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A8D"/>
    <w:rPr>
      <w:rFonts w:eastAsiaTheme="minorEastAsia"/>
      <w:lang w:val="pl-PL" w:eastAsia="pl-PL"/>
    </w:rPr>
  </w:style>
  <w:style w:type="character" w:styleId="Hipercze">
    <w:name w:val="Hyperlink"/>
    <w:unhideWhenUsed/>
    <w:rsid w:val="00056A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A8D"/>
    <w:pPr>
      <w:ind w:left="720"/>
      <w:contextualSpacing/>
    </w:pPr>
  </w:style>
  <w:style w:type="paragraph" w:customStyle="1" w:styleId="BasicText">
    <w:name w:val="Basic Text"/>
    <w:rsid w:val="00056A8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val="pl-PL" w:eastAsia="pl-PL"/>
    </w:rPr>
  </w:style>
  <w:style w:type="paragraph" w:customStyle="1" w:styleId="msolistparagraph0">
    <w:name w:val="msolistparagraph"/>
    <w:basedOn w:val="Normalny"/>
    <w:rsid w:val="00056A8D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056A8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6A8D"/>
    <w:rPr>
      <w:rFonts w:ascii="Times New Roman" w:eastAsia="Times New Roman" w:hAnsi="Times New Roman" w:cs="Times New Roman"/>
      <w:b/>
      <w:i/>
      <w:noProof/>
      <w:sz w:val="28"/>
      <w:szCs w:val="20"/>
      <w:lang w:val="pl-PL" w:eastAsia="pl-PL"/>
    </w:rPr>
  </w:style>
  <w:style w:type="paragraph" w:customStyle="1" w:styleId="Adres-koperta">
    <w:name w:val="Adres - koperta"/>
    <w:basedOn w:val="Normalny"/>
    <w:rsid w:val="00056A8D"/>
    <w:pPr>
      <w:tabs>
        <w:tab w:val="left" w:pos="709"/>
        <w:tab w:val="right" w:pos="2268"/>
        <w:tab w:val="left" w:pos="2410"/>
      </w:tabs>
      <w:spacing w:before="240" w:after="0" w:line="240" w:lineRule="auto"/>
      <w:ind w:left="2410" w:hanging="2410"/>
      <w:jc w:val="both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27E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paragraph" w:styleId="Bezodstpw">
    <w:name w:val="No Spacing"/>
    <w:uiPriority w:val="1"/>
    <w:qFormat/>
    <w:rsid w:val="00FC6D2E"/>
    <w:pPr>
      <w:spacing w:after="0" w:line="240" w:lineRule="auto"/>
    </w:pPr>
    <w:rPr>
      <w:rFonts w:eastAsiaTheme="minorEastAsia"/>
      <w:lang w:val="pl-PL" w:eastAsia="pl-PL"/>
    </w:rPr>
  </w:style>
  <w:style w:type="paragraph" w:customStyle="1" w:styleId="Akapitzlist2">
    <w:name w:val="Akapit z listą2"/>
    <w:basedOn w:val="Normalny"/>
    <w:rsid w:val="00725EE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B8"/>
    <w:rPr>
      <w:rFonts w:ascii="Tahoma" w:eastAsiaTheme="minorEastAsia" w:hAnsi="Tahoma" w:cs="Tahoma"/>
      <w:sz w:val="16"/>
      <w:szCs w:val="16"/>
      <w:lang w:val="pl-PL" w:eastAsia="pl-PL"/>
    </w:rPr>
  </w:style>
  <w:style w:type="paragraph" w:customStyle="1" w:styleId="TableContents">
    <w:name w:val="Table Contents"/>
    <w:basedOn w:val="Normalny"/>
    <w:rsid w:val="00D10B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39F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39F"/>
    <w:rPr>
      <w:vertAlign w:val="superscript"/>
    </w:rPr>
  </w:style>
  <w:style w:type="paragraph" w:customStyle="1" w:styleId="Akapitzlist1">
    <w:name w:val="Akapit z listą1"/>
    <w:basedOn w:val="Normalny"/>
    <w:rsid w:val="007A33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2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2E1"/>
    <w:rPr>
      <w:sz w:val="20"/>
      <w:szCs w:val="20"/>
      <w:lang w:val="pl-PL"/>
    </w:rPr>
  </w:style>
  <w:style w:type="character" w:customStyle="1" w:styleId="st">
    <w:name w:val="st"/>
    <w:basedOn w:val="Domylnaczcionkaakapitu"/>
    <w:rsid w:val="000E4FC2"/>
  </w:style>
  <w:style w:type="character" w:styleId="Uwydatnienie">
    <w:name w:val="Emphasis"/>
    <w:basedOn w:val="Domylnaczcionkaakapitu"/>
    <w:uiPriority w:val="20"/>
    <w:qFormat/>
    <w:rsid w:val="000E4F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C2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C2"/>
    <w:rPr>
      <w:rFonts w:eastAsiaTheme="minorEastAsia"/>
      <w:b/>
      <w:bCs/>
      <w:sz w:val="20"/>
      <w:szCs w:val="20"/>
      <w:lang w:val="pl-PL" w:eastAsia="pl-PL"/>
    </w:rPr>
  </w:style>
  <w:style w:type="paragraph" w:customStyle="1" w:styleId="Default">
    <w:name w:val="Default"/>
    <w:rsid w:val="005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57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A004-07AD-4EF3-97BF-C2F66537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Kulawik</dc:creator>
  <cp:lastModifiedBy>Daria</cp:lastModifiedBy>
  <cp:revision>3</cp:revision>
  <cp:lastPrinted>2018-01-23T00:35:00Z</cp:lastPrinted>
  <dcterms:created xsi:type="dcterms:W3CDTF">2022-04-01T06:02:00Z</dcterms:created>
  <dcterms:modified xsi:type="dcterms:W3CDTF">2022-08-26T09:31:00Z</dcterms:modified>
</cp:coreProperties>
</file>